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C9F" w:rsidRPr="00B35C9F" w:rsidRDefault="00B35C9F" w:rsidP="00B35C9F">
      <w:pPr>
        <w:pStyle w:val="ae"/>
        <w:tabs>
          <w:tab w:val="left" w:pos="1800"/>
        </w:tabs>
        <w:rPr>
          <w:b w:val="0"/>
          <w:color w:val="FFFFFF"/>
          <w:sz w:val="24"/>
          <w:szCs w:val="24"/>
          <w:lang w:val="ru-RU"/>
        </w:rPr>
      </w:pPr>
      <w:bookmarkStart w:id="0" w:name="sub_1"/>
      <w:r w:rsidRPr="00B35C9F">
        <w:rPr>
          <w:b w:val="0"/>
          <w:color w:val="FFFFFF"/>
          <w:sz w:val="24"/>
          <w:szCs w:val="24"/>
          <w:lang w:val="ru-RU"/>
        </w:rPr>
        <w:t>ожение № 3</w:t>
      </w:r>
    </w:p>
    <w:p w:rsidR="00B35C9F" w:rsidRPr="00B35C9F" w:rsidRDefault="00B35C9F" w:rsidP="00B35C9F">
      <w:pPr>
        <w:pStyle w:val="ae"/>
        <w:tabs>
          <w:tab w:val="left" w:pos="1800"/>
        </w:tabs>
        <w:rPr>
          <w:b w:val="0"/>
          <w:color w:val="FFFFFF"/>
          <w:sz w:val="24"/>
          <w:szCs w:val="24"/>
          <w:lang w:val="ru-RU"/>
        </w:rPr>
      </w:pPr>
    </w:p>
    <w:p w:rsidR="00B35C9F" w:rsidRPr="00C60A67" w:rsidRDefault="00B35C9F" w:rsidP="007452FB">
      <w:pPr>
        <w:pStyle w:val="ae"/>
        <w:tabs>
          <w:tab w:val="left" w:pos="1800"/>
        </w:tabs>
        <w:rPr>
          <w:sz w:val="28"/>
          <w:szCs w:val="28"/>
          <w:lang w:val="ru-RU"/>
        </w:rPr>
      </w:pPr>
      <w:r w:rsidRPr="00C60A67">
        <w:rPr>
          <w:sz w:val="28"/>
          <w:szCs w:val="28"/>
          <w:lang w:val="ru-RU"/>
        </w:rPr>
        <w:t xml:space="preserve">АДМИНИСТРАЦИЯ </w:t>
      </w:r>
      <w:r w:rsidR="001D6A8A">
        <w:rPr>
          <w:sz w:val="28"/>
          <w:szCs w:val="28"/>
          <w:lang w:val="ru-RU"/>
        </w:rPr>
        <w:t>МАЯКСКОГО</w:t>
      </w:r>
      <w:r w:rsidRPr="00C60A67">
        <w:rPr>
          <w:sz w:val="28"/>
          <w:szCs w:val="28"/>
          <w:lang w:val="ru-RU"/>
        </w:rPr>
        <w:t xml:space="preserve"> </w:t>
      </w:r>
      <w:proofErr w:type="gramStart"/>
      <w:r w:rsidRPr="00C60A67">
        <w:rPr>
          <w:sz w:val="28"/>
          <w:szCs w:val="28"/>
          <w:lang w:val="ru-RU"/>
        </w:rPr>
        <w:t>СЕЛЬСКОГО</w:t>
      </w:r>
      <w:proofErr w:type="gramEnd"/>
    </w:p>
    <w:p w:rsidR="00B35C9F" w:rsidRPr="00C60A67" w:rsidRDefault="00B35C9F" w:rsidP="007452FB">
      <w:pPr>
        <w:pStyle w:val="ae"/>
        <w:tabs>
          <w:tab w:val="left" w:pos="1800"/>
        </w:tabs>
        <w:rPr>
          <w:sz w:val="28"/>
          <w:szCs w:val="28"/>
          <w:lang w:val="ru-RU"/>
        </w:rPr>
      </w:pPr>
      <w:r w:rsidRPr="00C60A67">
        <w:rPr>
          <w:sz w:val="28"/>
          <w:szCs w:val="28"/>
          <w:lang w:val="ru-RU"/>
        </w:rPr>
        <w:t>ПОСЕЛЕНИЯ ОТРАДНЕНСКОГО РАЙОНА</w:t>
      </w:r>
    </w:p>
    <w:p w:rsidR="00B35C9F" w:rsidRPr="00B35C9F" w:rsidRDefault="00B35C9F" w:rsidP="007452FB">
      <w:pPr>
        <w:pStyle w:val="ae"/>
        <w:tabs>
          <w:tab w:val="left" w:pos="1800"/>
        </w:tabs>
        <w:rPr>
          <w:sz w:val="8"/>
          <w:szCs w:val="8"/>
          <w:lang w:val="ru-RU"/>
        </w:rPr>
      </w:pPr>
    </w:p>
    <w:p w:rsidR="00B35C9F" w:rsidRPr="00C60A67" w:rsidRDefault="00B35C9F" w:rsidP="007452FB">
      <w:pPr>
        <w:pStyle w:val="ae"/>
        <w:rPr>
          <w:sz w:val="32"/>
          <w:szCs w:val="32"/>
          <w:lang w:val="ru-RU"/>
        </w:rPr>
      </w:pPr>
      <w:r w:rsidRPr="00C60A67">
        <w:rPr>
          <w:sz w:val="32"/>
          <w:szCs w:val="32"/>
          <w:lang w:val="ru-RU"/>
        </w:rPr>
        <w:t xml:space="preserve">ПОСТАНОВЛЕНИЕ </w:t>
      </w:r>
    </w:p>
    <w:p w:rsidR="00AD46E7" w:rsidRDefault="00AD46E7" w:rsidP="007452FB">
      <w:pPr>
        <w:pStyle w:val="ae"/>
        <w:rPr>
          <w:b w:val="0"/>
          <w:szCs w:val="28"/>
          <w:lang w:val="ru-RU"/>
        </w:rPr>
      </w:pPr>
    </w:p>
    <w:p w:rsidR="00453D53" w:rsidRDefault="00B35C9F" w:rsidP="007452FB">
      <w:pPr>
        <w:pStyle w:val="ae"/>
        <w:rPr>
          <w:b w:val="0"/>
          <w:szCs w:val="28"/>
          <w:lang w:val="ru-RU"/>
        </w:rPr>
      </w:pPr>
      <w:r w:rsidRPr="000D7EFA">
        <w:rPr>
          <w:b w:val="0"/>
          <w:szCs w:val="28"/>
          <w:lang w:val="ru-RU"/>
        </w:rPr>
        <w:t xml:space="preserve">от </w:t>
      </w:r>
      <w:r w:rsidR="00453D53">
        <w:rPr>
          <w:b w:val="0"/>
          <w:szCs w:val="28"/>
          <w:lang w:val="ru-RU"/>
        </w:rPr>
        <w:t>11</w:t>
      </w:r>
      <w:r w:rsidR="000D2A43">
        <w:rPr>
          <w:b w:val="0"/>
          <w:szCs w:val="28"/>
          <w:lang w:val="ru-RU"/>
        </w:rPr>
        <w:t xml:space="preserve"> </w:t>
      </w:r>
      <w:r w:rsidR="00453D53">
        <w:rPr>
          <w:b w:val="0"/>
          <w:szCs w:val="28"/>
          <w:lang w:val="ru-RU"/>
        </w:rPr>
        <w:t>октября</w:t>
      </w:r>
      <w:r w:rsidR="00AD46E7" w:rsidRPr="000D7EFA">
        <w:rPr>
          <w:b w:val="0"/>
          <w:szCs w:val="28"/>
          <w:lang w:val="ru-RU"/>
        </w:rPr>
        <w:t xml:space="preserve"> 201</w:t>
      </w:r>
      <w:r w:rsidR="00FC344A">
        <w:rPr>
          <w:b w:val="0"/>
          <w:szCs w:val="28"/>
          <w:lang w:val="ru-RU"/>
        </w:rPr>
        <w:t>7</w:t>
      </w:r>
      <w:r w:rsidR="00AD46E7" w:rsidRPr="000D7EFA">
        <w:rPr>
          <w:b w:val="0"/>
          <w:szCs w:val="28"/>
          <w:lang w:val="ru-RU"/>
        </w:rPr>
        <w:t xml:space="preserve"> г.</w:t>
      </w:r>
      <w:r w:rsidRPr="000D7EFA">
        <w:rPr>
          <w:b w:val="0"/>
          <w:szCs w:val="28"/>
          <w:lang w:val="ru-RU"/>
        </w:rPr>
        <w:tab/>
      </w:r>
      <w:r w:rsidRPr="000D7EFA">
        <w:rPr>
          <w:b w:val="0"/>
          <w:szCs w:val="28"/>
          <w:lang w:val="ru-RU"/>
        </w:rPr>
        <w:tab/>
      </w:r>
      <w:r w:rsidR="00436421" w:rsidRPr="000D7EFA">
        <w:rPr>
          <w:b w:val="0"/>
          <w:szCs w:val="28"/>
          <w:lang w:val="ru-RU"/>
        </w:rPr>
        <w:t xml:space="preserve">                                     </w:t>
      </w:r>
      <w:r w:rsidRPr="000D7EFA">
        <w:rPr>
          <w:b w:val="0"/>
          <w:szCs w:val="28"/>
          <w:lang w:val="ru-RU"/>
        </w:rPr>
        <w:tab/>
        <w:t xml:space="preserve">           </w:t>
      </w:r>
      <w:r w:rsidRPr="000D7EFA">
        <w:rPr>
          <w:b w:val="0"/>
          <w:szCs w:val="28"/>
          <w:lang w:val="ru-RU"/>
        </w:rPr>
        <w:tab/>
      </w:r>
      <w:r w:rsidRPr="000D7EFA">
        <w:rPr>
          <w:b w:val="0"/>
          <w:szCs w:val="28"/>
          <w:lang w:val="ru-RU"/>
        </w:rPr>
        <w:tab/>
      </w:r>
      <w:r w:rsidR="00436421" w:rsidRPr="000D7EFA">
        <w:rPr>
          <w:b w:val="0"/>
          <w:szCs w:val="28"/>
          <w:lang w:val="ru-RU"/>
        </w:rPr>
        <w:t xml:space="preserve">№ </w:t>
      </w:r>
      <w:r w:rsidR="00453D53">
        <w:rPr>
          <w:b w:val="0"/>
          <w:szCs w:val="28"/>
          <w:lang w:val="ru-RU"/>
        </w:rPr>
        <w:t>44</w:t>
      </w:r>
    </w:p>
    <w:p w:rsidR="00C31B6F" w:rsidRDefault="001D6A8A" w:rsidP="007452FB">
      <w:pPr>
        <w:pStyle w:val="ae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пос. Маяк</w:t>
      </w:r>
    </w:p>
    <w:p w:rsidR="009F4E4F" w:rsidRPr="009F4E4F" w:rsidRDefault="009F4E4F" w:rsidP="009F4E4F">
      <w:pPr>
        <w:pStyle w:val="ac"/>
      </w:pPr>
    </w:p>
    <w:p w:rsidR="00942BA8" w:rsidRDefault="00FC7866" w:rsidP="007452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C638E0">
        <w:rPr>
          <w:rFonts w:ascii="Times New Roman" w:hAnsi="Times New Roman"/>
          <w:b/>
          <w:sz w:val="28"/>
          <w:szCs w:val="28"/>
        </w:rPr>
        <w:t xml:space="preserve">бюджета </w:t>
      </w:r>
      <w:r w:rsidR="001D6A8A">
        <w:rPr>
          <w:rFonts w:ascii="Times New Roman" w:hAnsi="Times New Roman"/>
          <w:b/>
          <w:sz w:val="28"/>
          <w:szCs w:val="28"/>
        </w:rPr>
        <w:t>Маякского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 Отрадненско</w:t>
      </w:r>
      <w:r w:rsidR="004D593D">
        <w:rPr>
          <w:rFonts w:ascii="Times New Roman" w:hAnsi="Times New Roman"/>
          <w:b/>
          <w:sz w:val="28"/>
          <w:szCs w:val="28"/>
        </w:rPr>
        <w:t xml:space="preserve">го района за </w:t>
      </w:r>
      <w:r w:rsidR="00453D53">
        <w:rPr>
          <w:rFonts w:ascii="Times New Roman" w:hAnsi="Times New Roman"/>
          <w:b/>
          <w:sz w:val="28"/>
          <w:szCs w:val="28"/>
        </w:rPr>
        <w:t>9 месяцев</w:t>
      </w:r>
      <w:r w:rsidR="004D593D">
        <w:rPr>
          <w:rFonts w:ascii="Times New Roman" w:hAnsi="Times New Roman"/>
          <w:b/>
          <w:sz w:val="28"/>
          <w:szCs w:val="28"/>
        </w:rPr>
        <w:t xml:space="preserve"> 201</w:t>
      </w:r>
      <w:r w:rsidR="00FC344A">
        <w:rPr>
          <w:rFonts w:ascii="Times New Roman" w:hAnsi="Times New Roman"/>
          <w:b/>
          <w:sz w:val="28"/>
          <w:szCs w:val="28"/>
        </w:rPr>
        <w:t>7</w:t>
      </w:r>
      <w:r w:rsidR="009F4E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16414C" w:rsidRDefault="0016414C" w:rsidP="007452FB">
      <w:pPr>
        <w:jc w:val="both"/>
        <w:rPr>
          <w:rFonts w:ascii="Times New Roman" w:hAnsi="Times New Roman"/>
          <w:b/>
          <w:sz w:val="28"/>
          <w:szCs w:val="28"/>
        </w:rPr>
      </w:pPr>
    </w:p>
    <w:p w:rsidR="009F4E4F" w:rsidRDefault="009F4E4F" w:rsidP="007452FB">
      <w:pPr>
        <w:jc w:val="both"/>
        <w:rPr>
          <w:rFonts w:ascii="Times New Roman" w:hAnsi="Times New Roman"/>
          <w:b/>
          <w:sz w:val="28"/>
          <w:szCs w:val="28"/>
        </w:rPr>
      </w:pPr>
    </w:p>
    <w:p w:rsidR="00ED4DC3" w:rsidRDefault="00ED4DC3" w:rsidP="00745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7866" w:rsidRPr="00FC7866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статьей 6 Положения о Бюджетном процессе </w:t>
      </w:r>
      <w:r w:rsidR="001D6A8A">
        <w:rPr>
          <w:rFonts w:ascii="Times New Roman" w:hAnsi="Times New Roman"/>
          <w:sz w:val="28"/>
          <w:szCs w:val="28"/>
        </w:rPr>
        <w:t>Маякского</w:t>
      </w:r>
      <w:r w:rsidR="00FC7866" w:rsidRPr="00FC7866">
        <w:rPr>
          <w:rFonts w:ascii="Times New Roman" w:hAnsi="Times New Roman"/>
          <w:sz w:val="28"/>
          <w:szCs w:val="28"/>
        </w:rPr>
        <w:t xml:space="preserve"> сель</w:t>
      </w:r>
      <w:r w:rsidR="0016414C" w:rsidRPr="00FC7866">
        <w:rPr>
          <w:rFonts w:ascii="Times New Roman" w:hAnsi="Times New Roman"/>
          <w:sz w:val="28"/>
          <w:szCs w:val="28"/>
        </w:rPr>
        <w:t>с</w:t>
      </w:r>
      <w:r w:rsidR="00FC7866" w:rsidRPr="00FC7866">
        <w:rPr>
          <w:rFonts w:ascii="Times New Roman" w:hAnsi="Times New Roman"/>
          <w:sz w:val="28"/>
          <w:szCs w:val="28"/>
        </w:rPr>
        <w:t>кого поселения Отрадненск</w:t>
      </w:r>
      <w:r w:rsidR="0016414C" w:rsidRPr="00FC7866">
        <w:rPr>
          <w:rFonts w:ascii="Times New Roman" w:hAnsi="Times New Roman"/>
          <w:sz w:val="28"/>
          <w:szCs w:val="28"/>
        </w:rPr>
        <w:t>о</w:t>
      </w:r>
      <w:r w:rsidR="00FC7866" w:rsidRPr="00FC7866">
        <w:rPr>
          <w:rFonts w:ascii="Times New Roman" w:hAnsi="Times New Roman"/>
          <w:sz w:val="28"/>
          <w:szCs w:val="28"/>
        </w:rPr>
        <w:t>го</w:t>
      </w:r>
      <w:r w:rsidR="00FC7866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D4DC3" w:rsidRPr="00FC7866" w:rsidRDefault="00ED4DC3" w:rsidP="007452FB">
      <w:pPr>
        <w:rPr>
          <w:rFonts w:ascii="Times New Roman" w:hAnsi="Times New Roman"/>
          <w:sz w:val="28"/>
          <w:szCs w:val="28"/>
        </w:rPr>
      </w:pPr>
    </w:p>
    <w:p w:rsidR="00153BEA" w:rsidRDefault="00FC7866" w:rsidP="007452FB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C7866">
        <w:rPr>
          <w:rFonts w:ascii="Times New Roman" w:hAnsi="Times New Roman"/>
          <w:bCs/>
          <w:sz w:val="28"/>
          <w:szCs w:val="28"/>
        </w:rPr>
        <w:t xml:space="preserve">Утвердить основные характеристики исполнения бюджета </w:t>
      </w:r>
      <w:r w:rsidR="001D6A8A">
        <w:rPr>
          <w:rFonts w:ascii="Times New Roman" w:hAnsi="Times New Roman"/>
          <w:bCs/>
          <w:sz w:val="28"/>
          <w:szCs w:val="28"/>
        </w:rPr>
        <w:t>Маякского</w:t>
      </w:r>
      <w:r w:rsidRPr="00FC7866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за </w:t>
      </w:r>
      <w:r w:rsidR="00453D53">
        <w:rPr>
          <w:rFonts w:ascii="Times New Roman" w:hAnsi="Times New Roman"/>
          <w:bCs/>
          <w:sz w:val="28"/>
          <w:szCs w:val="28"/>
        </w:rPr>
        <w:t>9 месяцев</w:t>
      </w:r>
      <w:r w:rsidRPr="00FC7866">
        <w:rPr>
          <w:rFonts w:ascii="Times New Roman" w:hAnsi="Times New Roman"/>
          <w:bCs/>
          <w:sz w:val="28"/>
          <w:szCs w:val="28"/>
        </w:rPr>
        <w:t xml:space="preserve"> 201</w:t>
      </w:r>
      <w:r w:rsidR="00FC344A">
        <w:rPr>
          <w:rFonts w:ascii="Times New Roman" w:hAnsi="Times New Roman"/>
          <w:bCs/>
          <w:sz w:val="28"/>
          <w:szCs w:val="28"/>
        </w:rPr>
        <w:t>7</w:t>
      </w:r>
      <w:r w:rsidRPr="00FC7866">
        <w:rPr>
          <w:rFonts w:ascii="Times New Roman" w:hAnsi="Times New Roman"/>
          <w:bCs/>
          <w:sz w:val="28"/>
          <w:szCs w:val="28"/>
        </w:rPr>
        <w:t xml:space="preserve"> года (прилож</w:t>
      </w:r>
      <w:r w:rsidRPr="00FC7866">
        <w:rPr>
          <w:rFonts w:ascii="Times New Roman" w:hAnsi="Times New Roman"/>
          <w:bCs/>
          <w:sz w:val="28"/>
          <w:szCs w:val="28"/>
        </w:rPr>
        <w:t>е</w:t>
      </w:r>
      <w:r w:rsidRPr="00FC7866">
        <w:rPr>
          <w:rFonts w:ascii="Times New Roman" w:hAnsi="Times New Roman"/>
          <w:bCs/>
          <w:sz w:val="28"/>
          <w:szCs w:val="28"/>
        </w:rPr>
        <w:t>ния №№1-</w:t>
      </w:r>
      <w:r w:rsidR="0016414C">
        <w:rPr>
          <w:rFonts w:ascii="Times New Roman" w:hAnsi="Times New Roman"/>
          <w:bCs/>
          <w:sz w:val="28"/>
          <w:szCs w:val="28"/>
        </w:rPr>
        <w:t xml:space="preserve"> </w:t>
      </w:r>
      <w:r w:rsidR="009741EF">
        <w:rPr>
          <w:rFonts w:ascii="Times New Roman" w:hAnsi="Times New Roman"/>
          <w:bCs/>
          <w:sz w:val="28"/>
          <w:szCs w:val="28"/>
        </w:rPr>
        <w:t>3</w:t>
      </w:r>
      <w:r w:rsidRPr="00FC7866">
        <w:rPr>
          <w:rFonts w:ascii="Times New Roman" w:hAnsi="Times New Roman"/>
          <w:bCs/>
          <w:sz w:val="28"/>
          <w:szCs w:val="28"/>
        </w:rPr>
        <w:t>):</w:t>
      </w:r>
    </w:p>
    <w:p w:rsidR="00700CF2" w:rsidRDefault="00700CF2" w:rsidP="00700CF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2611"/>
        <w:gridCol w:w="3166"/>
      </w:tblGrid>
      <w:tr w:rsidR="00700CF2" w:rsidRPr="009559B7" w:rsidTr="009559B7">
        <w:tc>
          <w:tcPr>
            <w:tcW w:w="3717" w:type="dxa"/>
            <w:shd w:val="clear" w:color="auto" w:fill="auto"/>
          </w:tcPr>
          <w:p w:rsidR="00700CF2" w:rsidRPr="009559B7" w:rsidRDefault="00700CF2" w:rsidP="009559B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1" w:type="dxa"/>
            <w:shd w:val="clear" w:color="auto" w:fill="auto"/>
          </w:tcPr>
          <w:p w:rsidR="00700CF2" w:rsidRPr="009559B7" w:rsidRDefault="00700CF2" w:rsidP="00FC344A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>утверждено на 201</w:t>
            </w:r>
            <w:r w:rsidR="00FC344A">
              <w:rPr>
                <w:rFonts w:ascii="Times New Roman" w:hAnsi="Times New Roman"/>
                <w:bCs/>
              </w:rPr>
              <w:t>7</w:t>
            </w:r>
            <w:r w:rsidRPr="009559B7">
              <w:rPr>
                <w:rFonts w:ascii="Times New Roman" w:hAnsi="Times New Roman"/>
                <w:bCs/>
              </w:rPr>
              <w:t>год тыс</w:t>
            </w:r>
            <w:proofErr w:type="gramStart"/>
            <w:r w:rsidRPr="009559B7">
              <w:rPr>
                <w:rFonts w:ascii="Times New Roman" w:hAnsi="Times New Roman"/>
                <w:bCs/>
              </w:rPr>
              <w:t>.р</w:t>
            </w:r>
            <w:proofErr w:type="gramEnd"/>
            <w:r w:rsidRPr="009559B7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3166" w:type="dxa"/>
            <w:shd w:val="clear" w:color="auto" w:fill="auto"/>
          </w:tcPr>
          <w:p w:rsidR="00700CF2" w:rsidRPr="009559B7" w:rsidRDefault="00700CF2" w:rsidP="001A3A08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исполнено </w:t>
            </w:r>
            <w:r w:rsidR="00FF2E08">
              <w:rPr>
                <w:rFonts w:ascii="Times New Roman" w:hAnsi="Times New Roman"/>
                <w:bCs/>
              </w:rPr>
              <w:t xml:space="preserve">за </w:t>
            </w:r>
            <w:r w:rsidR="00D600C9">
              <w:rPr>
                <w:rFonts w:ascii="Times New Roman" w:hAnsi="Times New Roman"/>
                <w:bCs/>
              </w:rPr>
              <w:t>9 месяцев</w:t>
            </w:r>
            <w:r w:rsidRPr="009559B7">
              <w:rPr>
                <w:rFonts w:ascii="Times New Roman" w:hAnsi="Times New Roman"/>
                <w:bCs/>
              </w:rPr>
              <w:t xml:space="preserve"> 201</w:t>
            </w:r>
            <w:r w:rsidR="00FC344A">
              <w:rPr>
                <w:rFonts w:ascii="Times New Roman" w:hAnsi="Times New Roman"/>
                <w:bCs/>
              </w:rPr>
              <w:t>7</w:t>
            </w:r>
            <w:r w:rsidR="0016414C">
              <w:rPr>
                <w:rFonts w:ascii="Times New Roman" w:hAnsi="Times New Roman"/>
                <w:bCs/>
              </w:rPr>
              <w:t xml:space="preserve"> </w:t>
            </w:r>
            <w:r w:rsidRPr="009559B7">
              <w:rPr>
                <w:rFonts w:ascii="Times New Roman" w:hAnsi="Times New Roman"/>
                <w:bCs/>
              </w:rPr>
              <w:t>г</w:t>
            </w:r>
            <w:r w:rsidRPr="009559B7">
              <w:rPr>
                <w:rFonts w:ascii="Times New Roman" w:hAnsi="Times New Roman"/>
                <w:bCs/>
              </w:rPr>
              <w:t>о</w:t>
            </w:r>
            <w:r w:rsidRPr="009559B7">
              <w:rPr>
                <w:rFonts w:ascii="Times New Roman" w:hAnsi="Times New Roman"/>
                <w:bCs/>
              </w:rPr>
              <w:t>да тыс</w:t>
            </w:r>
            <w:proofErr w:type="gramStart"/>
            <w:r w:rsidRPr="009559B7">
              <w:rPr>
                <w:rFonts w:ascii="Times New Roman" w:hAnsi="Times New Roman"/>
                <w:bCs/>
              </w:rPr>
              <w:t>.р</w:t>
            </w:r>
            <w:proofErr w:type="gramEnd"/>
            <w:r w:rsidRPr="009559B7">
              <w:rPr>
                <w:rFonts w:ascii="Times New Roman" w:hAnsi="Times New Roman"/>
                <w:bCs/>
              </w:rPr>
              <w:t>уб.</w:t>
            </w:r>
          </w:p>
        </w:tc>
      </w:tr>
      <w:tr w:rsidR="00700CF2" w:rsidRPr="009559B7" w:rsidTr="009559B7">
        <w:tc>
          <w:tcPr>
            <w:tcW w:w="3717" w:type="dxa"/>
            <w:shd w:val="clear" w:color="auto" w:fill="auto"/>
          </w:tcPr>
          <w:p w:rsidR="00700CF2" w:rsidRPr="009559B7" w:rsidRDefault="00700CF2" w:rsidP="009559B7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общий объем доходов в сумме   </w:t>
            </w:r>
          </w:p>
        </w:tc>
        <w:tc>
          <w:tcPr>
            <w:tcW w:w="2611" w:type="dxa"/>
            <w:shd w:val="clear" w:color="auto" w:fill="auto"/>
          </w:tcPr>
          <w:p w:rsidR="00700CF2" w:rsidRPr="009559B7" w:rsidRDefault="001A3A08" w:rsidP="005F51B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7278,</w:t>
            </w:r>
            <w:r w:rsidR="000C6C3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66" w:type="dxa"/>
            <w:shd w:val="clear" w:color="auto" w:fill="auto"/>
          </w:tcPr>
          <w:p w:rsidR="00700CF2" w:rsidRPr="009559B7" w:rsidRDefault="00D600C9" w:rsidP="009559B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5715,5</w:t>
            </w:r>
          </w:p>
        </w:tc>
      </w:tr>
      <w:tr w:rsidR="00700CF2" w:rsidRPr="009559B7" w:rsidTr="009559B7">
        <w:tc>
          <w:tcPr>
            <w:tcW w:w="3717" w:type="dxa"/>
            <w:shd w:val="clear" w:color="auto" w:fill="auto"/>
          </w:tcPr>
          <w:p w:rsidR="00700CF2" w:rsidRPr="009559B7" w:rsidRDefault="00700CF2" w:rsidP="009559B7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общий объем расходов в сумме  </w:t>
            </w:r>
          </w:p>
        </w:tc>
        <w:tc>
          <w:tcPr>
            <w:tcW w:w="2611" w:type="dxa"/>
            <w:shd w:val="clear" w:color="auto" w:fill="auto"/>
          </w:tcPr>
          <w:p w:rsidR="00700CF2" w:rsidRPr="009559B7" w:rsidRDefault="001A3A08" w:rsidP="009559B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8301,2</w:t>
            </w:r>
          </w:p>
        </w:tc>
        <w:tc>
          <w:tcPr>
            <w:tcW w:w="3166" w:type="dxa"/>
            <w:shd w:val="clear" w:color="auto" w:fill="auto"/>
          </w:tcPr>
          <w:p w:rsidR="00700CF2" w:rsidRPr="009559B7" w:rsidRDefault="00D600C9" w:rsidP="009559B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3809,6</w:t>
            </w:r>
          </w:p>
        </w:tc>
      </w:tr>
    </w:tbl>
    <w:p w:rsidR="00FC7866" w:rsidRPr="00FC7866" w:rsidRDefault="00FC7866" w:rsidP="00FC7866">
      <w:pPr>
        <w:ind w:left="750"/>
        <w:jc w:val="both"/>
        <w:rPr>
          <w:rFonts w:ascii="Times New Roman" w:hAnsi="Times New Roman"/>
          <w:sz w:val="28"/>
          <w:szCs w:val="28"/>
        </w:rPr>
      </w:pPr>
    </w:p>
    <w:p w:rsidR="00EC7BFA" w:rsidRDefault="00ED4DC3" w:rsidP="00CD33A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D33A5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</w:t>
      </w:r>
      <w:r w:rsidR="00CD33A5">
        <w:rPr>
          <w:rFonts w:ascii="Times New Roman" w:hAnsi="Times New Roman"/>
          <w:sz w:val="28"/>
          <w:szCs w:val="28"/>
        </w:rPr>
        <w:t>и</w:t>
      </w:r>
      <w:r w:rsidR="00CD33A5">
        <w:rPr>
          <w:rFonts w:ascii="Times New Roman" w:hAnsi="Times New Roman"/>
          <w:sz w:val="28"/>
          <w:szCs w:val="28"/>
        </w:rPr>
        <w:t>нистрации Маякского сельского поселения Отрадненского района в сети «И</w:t>
      </w:r>
      <w:r w:rsidR="00CD33A5">
        <w:rPr>
          <w:rFonts w:ascii="Times New Roman" w:hAnsi="Times New Roman"/>
          <w:sz w:val="28"/>
          <w:szCs w:val="28"/>
        </w:rPr>
        <w:t>н</w:t>
      </w:r>
      <w:r w:rsidR="00CD33A5">
        <w:rPr>
          <w:rFonts w:ascii="Times New Roman" w:hAnsi="Times New Roman"/>
          <w:sz w:val="28"/>
          <w:szCs w:val="28"/>
        </w:rPr>
        <w:t>тернет».</w:t>
      </w:r>
    </w:p>
    <w:p w:rsidR="00CD33A5" w:rsidRDefault="00CD33A5" w:rsidP="00CD33A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4DC3" w:rsidRDefault="007452FB" w:rsidP="00D229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4DC3">
        <w:rPr>
          <w:rFonts w:ascii="Times New Roman" w:hAnsi="Times New Roman"/>
          <w:sz w:val="28"/>
          <w:szCs w:val="28"/>
        </w:rPr>
        <w:t xml:space="preserve">. </w:t>
      </w:r>
      <w:bookmarkStart w:id="1" w:name="sub_10"/>
      <w:proofErr w:type="gramStart"/>
      <w:r w:rsidR="00C62B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2B7D">
        <w:rPr>
          <w:rFonts w:ascii="Times New Roman" w:hAnsi="Times New Roman"/>
          <w:sz w:val="28"/>
          <w:szCs w:val="28"/>
        </w:rPr>
        <w:t xml:space="preserve"> выполнением настоящего </w:t>
      </w:r>
      <w:bookmarkEnd w:id="1"/>
      <w:r w:rsidR="001D6A8A">
        <w:rPr>
          <w:rFonts w:ascii="Times New Roman" w:hAnsi="Times New Roman"/>
          <w:sz w:val="28"/>
          <w:szCs w:val="28"/>
        </w:rPr>
        <w:t>оставляю за собой</w:t>
      </w:r>
      <w:r w:rsidR="00C62B7D">
        <w:rPr>
          <w:rFonts w:ascii="Times New Roman" w:hAnsi="Times New Roman"/>
          <w:sz w:val="28"/>
          <w:szCs w:val="28"/>
        </w:rPr>
        <w:t>.</w:t>
      </w:r>
    </w:p>
    <w:p w:rsidR="00ED4DC3" w:rsidRDefault="00ED4DC3" w:rsidP="00D2296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6E40" w:rsidRDefault="007452FB" w:rsidP="0044711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4DC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EC7BFA">
        <w:rPr>
          <w:rFonts w:ascii="Times New Roman" w:hAnsi="Times New Roman"/>
          <w:sz w:val="28"/>
          <w:szCs w:val="28"/>
        </w:rPr>
        <w:t>официального</w:t>
      </w:r>
      <w:r w:rsidR="00300128">
        <w:rPr>
          <w:rFonts w:ascii="Times New Roman" w:hAnsi="Times New Roman"/>
          <w:sz w:val="28"/>
          <w:szCs w:val="28"/>
        </w:rPr>
        <w:t xml:space="preserve"> </w:t>
      </w:r>
      <w:r w:rsidR="003D1E0D">
        <w:rPr>
          <w:rFonts w:ascii="Times New Roman" w:hAnsi="Times New Roman"/>
          <w:sz w:val="28"/>
          <w:szCs w:val="28"/>
        </w:rPr>
        <w:t>опубликования</w:t>
      </w:r>
      <w:r w:rsidR="00447118">
        <w:rPr>
          <w:rFonts w:ascii="Times New Roman" w:hAnsi="Times New Roman"/>
          <w:sz w:val="28"/>
          <w:szCs w:val="28"/>
        </w:rPr>
        <w:t>.</w:t>
      </w:r>
    </w:p>
    <w:p w:rsidR="007452FB" w:rsidRDefault="007452FB" w:rsidP="004471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52FB" w:rsidRDefault="007452FB" w:rsidP="0044711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3E43" w:rsidRDefault="001D6A8A" w:rsidP="00F43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52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D4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Маякского</w:t>
      </w:r>
      <w:r w:rsidR="00ED4DC3">
        <w:rPr>
          <w:rFonts w:ascii="Times New Roman" w:hAnsi="Times New Roman"/>
          <w:sz w:val="28"/>
          <w:szCs w:val="28"/>
        </w:rPr>
        <w:t xml:space="preserve"> </w:t>
      </w:r>
      <w:r w:rsidR="00C62B7D">
        <w:rPr>
          <w:rFonts w:ascii="Times New Roman" w:hAnsi="Times New Roman"/>
          <w:sz w:val="28"/>
          <w:szCs w:val="28"/>
        </w:rPr>
        <w:t xml:space="preserve">сельского </w:t>
      </w:r>
      <w:r w:rsidR="004552E6">
        <w:rPr>
          <w:rFonts w:ascii="Times New Roman" w:hAnsi="Times New Roman"/>
          <w:sz w:val="28"/>
          <w:szCs w:val="28"/>
        </w:rPr>
        <w:t xml:space="preserve">поселения </w:t>
      </w:r>
    </w:p>
    <w:p w:rsidR="004552E6" w:rsidRDefault="004552E6" w:rsidP="00F43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</w:t>
      </w:r>
      <w:r w:rsidR="00ED4DC3">
        <w:rPr>
          <w:rFonts w:ascii="Times New Roman" w:hAnsi="Times New Roman"/>
          <w:sz w:val="28"/>
          <w:szCs w:val="28"/>
        </w:rPr>
        <w:t xml:space="preserve">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43E4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D6A8A">
        <w:rPr>
          <w:rFonts w:ascii="Times New Roman" w:hAnsi="Times New Roman"/>
          <w:sz w:val="28"/>
          <w:szCs w:val="28"/>
        </w:rPr>
        <w:t>М.С.Мироненко</w:t>
      </w:r>
    </w:p>
    <w:p w:rsidR="00ED4DC3" w:rsidRDefault="00ED4DC3" w:rsidP="00D22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C62B7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20050" w:rsidRDefault="00F20050" w:rsidP="00D22964">
      <w:pPr>
        <w:rPr>
          <w:rFonts w:ascii="Times New Roman" w:hAnsi="Times New Roman"/>
          <w:sz w:val="28"/>
          <w:szCs w:val="28"/>
        </w:rPr>
      </w:pPr>
    </w:p>
    <w:bookmarkEnd w:id="0"/>
    <w:p w:rsidR="00A977CB" w:rsidRDefault="00A977CB" w:rsidP="006C50C5">
      <w:pPr>
        <w:pStyle w:val="ae"/>
        <w:jc w:val="both"/>
        <w:rPr>
          <w:b w:val="0"/>
          <w:sz w:val="28"/>
          <w:szCs w:val="28"/>
          <w:lang w:val="ru-RU"/>
        </w:rPr>
        <w:sectPr w:rsidR="00A977CB" w:rsidSect="00D22964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40"/>
        <w:tblW w:w="10314" w:type="dxa"/>
        <w:tblLayout w:type="fixed"/>
        <w:tblLook w:val="04A0"/>
      </w:tblPr>
      <w:tblGrid>
        <w:gridCol w:w="5670"/>
        <w:gridCol w:w="4644"/>
      </w:tblGrid>
      <w:tr w:rsidR="000428F1" w:rsidRPr="00821E23" w:rsidTr="000428F1">
        <w:tc>
          <w:tcPr>
            <w:tcW w:w="5670" w:type="dxa"/>
            <w:shd w:val="clear" w:color="auto" w:fill="auto"/>
          </w:tcPr>
          <w:p w:rsidR="000428F1" w:rsidRPr="00821E23" w:rsidRDefault="000428F1" w:rsidP="000428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428F1" w:rsidRDefault="000428F1" w:rsidP="000428F1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F1" w:rsidRDefault="000428F1" w:rsidP="000428F1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428F1" w:rsidRPr="00821E23" w:rsidRDefault="000428F1" w:rsidP="000428F1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F1" w:rsidRPr="00821E23" w:rsidRDefault="000428F1" w:rsidP="000428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428F1" w:rsidRPr="00821E23" w:rsidRDefault="000428F1" w:rsidP="000428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A8A">
              <w:rPr>
                <w:rFonts w:ascii="Times New Roman" w:hAnsi="Times New Roman"/>
                <w:sz w:val="28"/>
                <w:szCs w:val="28"/>
              </w:rPr>
              <w:t>Маякского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428F1" w:rsidRPr="00821E23" w:rsidRDefault="000428F1" w:rsidP="000428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0428F1" w:rsidRPr="00821E23" w:rsidRDefault="000428F1" w:rsidP="00D600C9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00C9">
              <w:rPr>
                <w:rFonts w:ascii="Times New Roman" w:hAnsi="Times New Roman"/>
                <w:sz w:val="28"/>
                <w:szCs w:val="28"/>
              </w:rPr>
              <w:t>11</w:t>
            </w:r>
            <w:r w:rsidR="00F43E43" w:rsidRPr="000D2A43">
              <w:rPr>
                <w:rFonts w:ascii="Times New Roman" w:hAnsi="Times New Roman"/>
                <w:sz w:val="28"/>
                <w:szCs w:val="28"/>
              </w:rPr>
              <w:t>.</w:t>
            </w:r>
            <w:r w:rsidR="00D600C9">
              <w:rPr>
                <w:rFonts w:ascii="Times New Roman" w:hAnsi="Times New Roman"/>
                <w:sz w:val="28"/>
                <w:szCs w:val="28"/>
              </w:rPr>
              <w:t>1</w:t>
            </w:r>
            <w:r w:rsidR="00FC344A" w:rsidRPr="000D2A43">
              <w:rPr>
                <w:rFonts w:ascii="Times New Roman" w:hAnsi="Times New Roman"/>
                <w:sz w:val="28"/>
                <w:szCs w:val="28"/>
              </w:rPr>
              <w:t>0</w:t>
            </w:r>
            <w:r w:rsidR="00AD46E7" w:rsidRPr="000D2A43">
              <w:rPr>
                <w:rFonts w:ascii="Times New Roman" w:hAnsi="Times New Roman"/>
                <w:sz w:val="28"/>
                <w:szCs w:val="28"/>
              </w:rPr>
              <w:t>.201</w:t>
            </w:r>
            <w:r w:rsidR="00FC344A" w:rsidRPr="000D2A43">
              <w:rPr>
                <w:rFonts w:ascii="Times New Roman" w:hAnsi="Times New Roman"/>
                <w:sz w:val="28"/>
                <w:szCs w:val="28"/>
              </w:rPr>
              <w:t>7</w:t>
            </w:r>
            <w:r w:rsidR="00AD46E7" w:rsidRPr="000D2A4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43E43" w:rsidRPr="000D2A4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600C9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</w:tr>
    </w:tbl>
    <w:p w:rsidR="006C50C5" w:rsidRDefault="006C50C5" w:rsidP="006C50C5">
      <w:pPr>
        <w:pStyle w:val="ae"/>
        <w:jc w:val="both"/>
        <w:rPr>
          <w:b w:val="0"/>
          <w:sz w:val="28"/>
          <w:szCs w:val="28"/>
          <w:lang w:val="ru-RU"/>
        </w:rPr>
      </w:pPr>
    </w:p>
    <w:p w:rsidR="00F41199" w:rsidRDefault="00F41199" w:rsidP="00F41199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1199" w:rsidRPr="007B7998" w:rsidRDefault="00F41199" w:rsidP="00F4119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199" w:rsidRPr="00BF49ED" w:rsidRDefault="00F41199" w:rsidP="00F4119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49ED">
        <w:rPr>
          <w:rFonts w:ascii="Times New Roman" w:hAnsi="Times New Roman"/>
          <w:sz w:val="28"/>
          <w:szCs w:val="28"/>
        </w:rPr>
        <w:t>ИСПОЛНЕНИЕ БЮДЖЕТА</w:t>
      </w:r>
    </w:p>
    <w:p w:rsidR="00F41199" w:rsidRPr="00BF49ED" w:rsidRDefault="00F41199" w:rsidP="00F4119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b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по </w:t>
      </w:r>
      <w:r w:rsidR="00C638E0" w:rsidRPr="00BF49ED">
        <w:rPr>
          <w:rFonts w:ascii="Times New Roman" w:hAnsi="Times New Roman"/>
          <w:sz w:val="28"/>
          <w:szCs w:val="28"/>
        </w:rPr>
        <w:t xml:space="preserve">доходам </w:t>
      </w:r>
      <w:r w:rsidR="001D6A8A">
        <w:rPr>
          <w:rFonts w:ascii="Times New Roman" w:hAnsi="Times New Roman"/>
          <w:sz w:val="28"/>
          <w:szCs w:val="28"/>
        </w:rPr>
        <w:t>Маякского</w:t>
      </w:r>
      <w:r w:rsidRPr="00BF49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41199" w:rsidRPr="00BF49ED" w:rsidRDefault="00F41199" w:rsidP="00F4119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49ED">
        <w:rPr>
          <w:rFonts w:ascii="Times New Roman" w:hAnsi="Times New Roman"/>
          <w:sz w:val="28"/>
          <w:szCs w:val="28"/>
        </w:rPr>
        <w:t>Отрадненского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00C9">
        <w:rPr>
          <w:rFonts w:ascii="Times New Roman" w:hAnsi="Times New Roman"/>
          <w:sz w:val="28"/>
          <w:szCs w:val="28"/>
        </w:rPr>
        <w:t xml:space="preserve">9 месяцев </w:t>
      </w:r>
      <w:r w:rsidR="00F20050">
        <w:rPr>
          <w:rFonts w:ascii="Times New Roman" w:hAnsi="Times New Roman"/>
          <w:sz w:val="28"/>
          <w:szCs w:val="28"/>
        </w:rPr>
        <w:t>201</w:t>
      </w:r>
      <w:r w:rsidR="00FC344A">
        <w:rPr>
          <w:rFonts w:ascii="Times New Roman" w:hAnsi="Times New Roman"/>
          <w:sz w:val="28"/>
          <w:szCs w:val="28"/>
        </w:rPr>
        <w:t>7</w:t>
      </w:r>
      <w:r w:rsidRPr="00BF49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41199" w:rsidRPr="00BF49ED" w:rsidRDefault="00F41199" w:rsidP="006B2B56">
      <w:pPr>
        <w:tabs>
          <w:tab w:val="left" w:pos="3920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BF49ED">
        <w:rPr>
          <w:rFonts w:ascii="Times New Roman" w:hAnsi="Times New Roman"/>
          <w:sz w:val="28"/>
          <w:szCs w:val="28"/>
        </w:rPr>
        <w:tab/>
      </w:r>
      <w:r w:rsidR="006B2B56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4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827"/>
        <w:gridCol w:w="1417"/>
        <w:gridCol w:w="1418"/>
        <w:gridCol w:w="1099"/>
      </w:tblGrid>
      <w:tr w:rsidR="00F41199" w:rsidRPr="00E462FE" w:rsidTr="005F51B2">
        <w:tc>
          <w:tcPr>
            <w:tcW w:w="2688" w:type="dxa"/>
            <w:vAlign w:val="center"/>
          </w:tcPr>
          <w:p w:rsidR="00F41199" w:rsidRPr="00714A18" w:rsidRDefault="00F41199" w:rsidP="00EE5A3B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vAlign w:val="center"/>
          </w:tcPr>
          <w:p w:rsidR="00F41199" w:rsidRPr="00714A18" w:rsidRDefault="00F41199" w:rsidP="00EE5A3B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F41199" w:rsidRPr="00714A18" w:rsidRDefault="00C638E0" w:rsidP="00FC344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</w:t>
            </w:r>
            <w:r w:rsidR="005F51B2">
              <w:rPr>
                <w:rFonts w:ascii="Times New Roman" w:hAnsi="Times New Roman"/>
              </w:rPr>
              <w:t>рж</w:t>
            </w:r>
            <w:r>
              <w:rPr>
                <w:rFonts w:ascii="Times New Roman" w:hAnsi="Times New Roman"/>
              </w:rPr>
              <w:t>ден</w:t>
            </w:r>
            <w:r w:rsidR="00F41199">
              <w:rPr>
                <w:rFonts w:ascii="Times New Roman" w:hAnsi="Times New Roman"/>
              </w:rPr>
              <w:t xml:space="preserve"> </w:t>
            </w:r>
            <w:r w:rsidR="00425FD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лан</w:t>
            </w:r>
            <w:r w:rsidR="00F41199">
              <w:rPr>
                <w:rFonts w:ascii="Times New Roman" w:hAnsi="Times New Roman"/>
              </w:rPr>
              <w:t xml:space="preserve"> 201</w:t>
            </w:r>
            <w:r w:rsidR="00FC344A">
              <w:rPr>
                <w:rFonts w:ascii="Times New Roman" w:hAnsi="Times New Roman"/>
              </w:rPr>
              <w:t>7</w:t>
            </w:r>
            <w:r w:rsidR="00F200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F41199" w:rsidRPr="00714A18" w:rsidRDefault="00FF2E08" w:rsidP="00D600C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</w:t>
            </w:r>
            <w:r w:rsidR="00F41199" w:rsidRPr="00714A18">
              <w:rPr>
                <w:rFonts w:ascii="Times New Roman" w:hAnsi="Times New Roman"/>
              </w:rPr>
              <w:t xml:space="preserve">но </w:t>
            </w:r>
            <w:r>
              <w:rPr>
                <w:rFonts w:ascii="Times New Roman" w:hAnsi="Times New Roman"/>
              </w:rPr>
              <w:t xml:space="preserve">за </w:t>
            </w:r>
            <w:r w:rsidR="00D600C9">
              <w:rPr>
                <w:rFonts w:ascii="Times New Roman" w:hAnsi="Times New Roman"/>
              </w:rPr>
              <w:t>9 мес</w:t>
            </w:r>
            <w:r w:rsidR="00D600C9">
              <w:rPr>
                <w:rFonts w:ascii="Times New Roman" w:hAnsi="Times New Roman"/>
              </w:rPr>
              <w:t>я</w:t>
            </w:r>
            <w:r w:rsidR="00D600C9">
              <w:rPr>
                <w:rFonts w:ascii="Times New Roman" w:hAnsi="Times New Roman"/>
              </w:rPr>
              <w:t>цев</w:t>
            </w:r>
            <w:r w:rsidR="00693881">
              <w:rPr>
                <w:rFonts w:ascii="Times New Roman" w:hAnsi="Times New Roman"/>
              </w:rPr>
              <w:t xml:space="preserve"> </w:t>
            </w:r>
            <w:r w:rsidR="00F41199">
              <w:rPr>
                <w:rFonts w:ascii="Times New Roman" w:hAnsi="Times New Roman"/>
              </w:rPr>
              <w:t xml:space="preserve"> </w:t>
            </w:r>
            <w:r w:rsidR="00F41199" w:rsidRPr="00714A18">
              <w:rPr>
                <w:rFonts w:ascii="Times New Roman" w:hAnsi="Times New Roman"/>
              </w:rPr>
              <w:t>201</w:t>
            </w:r>
            <w:r w:rsidR="00FC344A">
              <w:rPr>
                <w:rFonts w:ascii="Times New Roman" w:hAnsi="Times New Roman"/>
              </w:rPr>
              <w:t>7</w:t>
            </w:r>
            <w:r w:rsidR="00F20050">
              <w:rPr>
                <w:rFonts w:ascii="Times New Roman" w:hAnsi="Times New Roman"/>
              </w:rPr>
              <w:t xml:space="preserve"> </w:t>
            </w:r>
            <w:r w:rsidR="00F41199" w:rsidRPr="00714A18">
              <w:rPr>
                <w:rFonts w:ascii="Times New Roman" w:hAnsi="Times New Roman"/>
              </w:rPr>
              <w:t>г.</w:t>
            </w:r>
          </w:p>
        </w:tc>
        <w:tc>
          <w:tcPr>
            <w:tcW w:w="1099" w:type="dxa"/>
            <w:vAlign w:val="center"/>
          </w:tcPr>
          <w:p w:rsidR="00F41199" w:rsidRPr="00714A18" w:rsidRDefault="00F41199" w:rsidP="00EE5A3B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% и</w:t>
            </w:r>
            <w:r w:rsidRPr="00714A18">
              <w:rPr>
                <w:rFonts w:ascii="Times New Roman" w:hAnsi="Times New Roman"/>
              </w:rPr>
              <w:t>с</w:t>
            </w:r>
            <w:r w:rsidRPr="00714A18">
              <w:rPr>
                <w:rFonts w:ascii="Times New Roman" w:hAnsi="Times New Roman"/>
              </w:rPr>
              <w:t>полн</w:t>
            </w:r>
            <w:r w:rsidRPr="00714A18">
              <w:rPr>
                <w:rFonts w:ascii="Times New Roman" w:hAnsi="Times New Roman"/>
              </w:rPr>
              <w:t>е</w:t>
            </w:r>
            <w:r w:rsidRPr="00714A18">
              <w:rPr>
                <w:rFonts w:ascii="Times New Roman" w:hAnsi="Times New Roman"/>
              </w:rPr>
              <w:t>ния</w:t>
            </w:r>
          </w:p>
        </w:tc>
      </w:tr>
      <w:tr w:rsidR="005F51B2" w:rsidRPr="00585D4A" w:rsidTr="00EA15DC"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  <w:b/>
                <w:bCs/>
              </w:rPr>
              <w:t>Налоговые и неналоговые дох</w:t>
            </w:r>
            <w:r w:rsidRPr="005F51B2">
              <w:rPr>
                <w:rFonts w:ascii="Times New Roman" w:hAnsi="Times New Roman"/>
                <w:b/>
                <w:bCs/>
              </w:rPr>
              <w:t>о</w:t>
            </w:r>
            <w:r w:rsidRPr="005F51B2">
              <w:rPr>
                <w:rFonts w:ascii="Times New Roman" w:hAnsi="Times New Roman"/>
                <w:b/>
                <w:bCs/>
              </w:rPr>
              <w:t>ды</w:t>
            </w:r>
          </w:p>
        </w:tc>
        <w:tc>
          <w:tcPr>
            <w:tcW w:w="1417" w:type="dxa"/>
            <w:vAlign w:val="center"/>
          </w:tcPr>
          <w:p w:rsidR="005F51B2" w:rsidRPr="005F51B2" w:rsidRDefault="001A3A08" w:rsidP="00FC344A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2944,1</w:t>
            </w:r>
          </w:p>
        </w:tc>
        <w:tc>
          <w:tcPr>
            <w:tcW w:w="1418" w:type="dxa"/>
            <w:vAlign w:val="center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2383,</w:t>
            </w:r>
            <w:r w:rsidR="00E83DB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99" w:type="dxa"/>
            <w:vAlign w:val="center"/>
          </w:tcPr>
          <w:p w:rsidR="005F51B2" w:rsidRPr="00714A18" w:rsidRDefault="00D600C9" w:rsidP="001A3A08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81,0</w:t>
            </w:r>
          </w:p>
        </w:tc>
      </w:tr>
      <w:tr w:rsidR="005F51B2" w:rsidRPr="00E462FE" w:rsidTr="00EE5C98"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5F51B2" w:rsidRPr="005F51B2" w:rsidRDefault="00FC344A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5F51B2">
              <w:rPr>
                <w:rFonts w:ascii="Times New Roman" w:hAnsi="Times New Roman"/>
              </w:rPr>
              <w:t>,</w:t>
            </w:r>
            <w:r w:rsidR="005F51B2" w:rsidRPr="005F51B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099" w:type="dxa"/>
          </w:tcPr>
          <w:p w:rsidR="005F51B2" w:rsidRPr="00714A18" w:rsidRDefault="00D600C9" w:rsidP="001A3A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</w:tr>
      <w:tr w:rsidR="005F51B2" w:rsidRPr="00E462FE" w:rsidTr="00EE5C98"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1 03 02230 01 0000 110</w:t>
            </w: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1 03 02240 01 0000 110</w:t>
            </w: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1 03 02250 01 0000 110</w:t>
            </w: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Доходы от уплаты акцизов на д</w:t>
            </w:r>
            <w:r w:rsidRPr="005F51B2">
              <w:rPr>
                <w:rFonts w:ascii="Times New Roman" w:hAnsi="Times New Roman"/>
              </w:rPr>
              <w:t>и</w:t>
            </w:r>
            <w:r w:rsidRPr="005F51B2">
              <w:rPr>
                <w:rFonts w:ascii="Times New Roman" w:hAnsi="Times New Roman"/>
              </w:rPr>
              <w:t>зельное топливо, моторные масла для дизельных и (или) карбюр</w:t>
            </w:r>
            <w:r w:rsidRPr="005F51B2">
              <w:rPr>
                <w:rFonts w:ascii="Times New Roman" w:hAnsi="Times New Roman"/>
              </w:rPr>
              <w:t>а</w:t>
            </w:r>
            <w:r w:rsidRPr="005F51B2">
              <w:rPr>
                <w:rFonts w:ascii="Times New Roman" w:hAnsi="Times New Roman"/>
              </w:rPr>
              <w:t>торных (</w:t>
            </w:r>
            <w:proofErr w:type="spellStart"/>
            <w:r w:rsidRPr="005F51B2">
              <w:rPr>
                <w:rFonts w:ascii="Times New Roman" w:hAnsi="Times New Roman"/>
              </w:rPr>
              <w:t>инжекторных</w:t>
            </w:r>
            <w:proofErr w:type="spellEnd"/>
            <w:r w:rsidRPr="005F51B2">
              <w:rPr>
                <w:rFonts w:ascii="Times New Roman" w:hAnsi="Times New Roman"/>
              </w:rPr>
              <w:t>) двигат</w:t>
            </w:r>
            <w:r w:rsidRPr="005F51B2">
              <w:rPr>
                <w:rFonts w:ascii="Times New Roman" w:hAnsi="Times New Roman"/>
              </w:rPr>
              <w:t>е</w:t>
            </w:r>
            <w:r w:rsidRPr="005F51B2">
              <w:rPr>
                <w:rFonts w:ascii="Times New Roman" w:hAnsi="Times New Roman"/>
              </w:rPr>
              <w:t>лей, автомобильный бензин, пр</w:t>
            </w:r>
            <w:r w:rsidRPr="005F51B2">
              <w:rPr>
                <w:rFonts w:ascii="Times New Roman" w:hAnsi="Times New Roman"/>
              </w:rPr>
              <w:t>я</w:t>
            </w:r>
            <w:r w:rsidRPr="005F51B2">
              <w:rPr>
                <w:rFonts w:ascii="Times New Roman" w:hAnsi="Times New Roman"/>
              </w:rPr>
              <w:t>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5F51B2">
              <w:rPr>
                <w:rFonts w:ascii="Times New Roman" w:hAnsi="Times New Roman"/>
              </w:rPr>
              <w:t>о</w:t>
            </w:r>
            <w:r w:rsidRPr="005F51B2">
              <w:rPr>
                <w:rFonts w:ascii="Times New Roman" w:hAnsi="Times New Roman"/>
              </w:rPr>
              <w:t xml:space="preserve">ванных нормативов отчислений в местные бюджеты </w:t>
            </w:r>
          </w:p>
        </w:tc>
        <w:tc>
          <w:tcPr>
            <w:tcW w:w="1417" w:type="dxa"/>
          </w:tcPr>
          <w:p w:rsidR="005F51B2" w:rsidRPr="005F51B2" w:rsidRDefault="00FC344A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1897,1</w:t>
            </w:r>
          </w:p>
        </w:tc>
        <w:tc>
          <w:tcPr>
            <w:tcW w:w="1418" w:type="dxa"/>
          </w:tcPr>
          <w:p w:rsidR="005F51B2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1418,9</w:t>
            </w:r>
          </w:p>
        </w:tc>
        <w:tc>
          <w:tcPr>
            <w:tcW w:w="1099" w:type="dxa"/>
          </w:tcPr>
          <w:p w:rsidR="005F51B2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5F51B2" w:rsidRPr="00E462FE" w:rsidTr="00EE5C98"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2</w:t>
            </w:r>
            <w:r w:rsidR="00FC34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5F51B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F51B2" w:rsidRPr="00714A18" w:rsidRDefault="001A3A08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099" w:type="dxa"/>
          </w:tcPr>
          <w:p w:rsidR="005F51B2" w:rsidRPr="00714A18" w:rsidRDefault="001A3A08" w:rsidP="001A3A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</w:tr>
      <w:tr w:rsidR="005F51B2" w:rsidRPr="00E462FE" w:rsidTr="00EE5C98"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jc w:val="both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Налог на имущество физических лиц, взимаемый по ставкам, пр</w:t>
            </w:r>
            <w:r w:rsidRPr="005F51B2">
              <w:rPr>
                <w:rFonts w:ascii="Times New Roman" w:hAnsi="Times New Roman"/>
              </w:rPr>
              <w:t>и</w:t>
            </w:r>
            <w:r w:rsidRPr="005F51B2">
              <w:rPr>
                <w:rFonts w:ascii="Times New Roman" w:hAnsi="Times New Roman"/>
              </w:rPr>
              <w:t>меняемым к объектам налогоо</w:t>
            </w:r>
            <w:r w:rsidRPr="005F51B2">
              <w:rPr>
                <w:rFonts w:ascii="Times New Roman" w:hAnsi="Times New Roman"/>
              </w:rPr>
              <w:t>б</w:t>
            </w:r>
            <w:r w:rsidRPr="005F51B2">
              <w:rPr>
                <w:rFonts w:ascii="Times New Roman" w:hAnsi="Times New Roman"/>
              </w:rPr>
              <w:t>ложения, расположенным в гран</w:t>
            </w:r>
            <w:r w:rsidRPr="005F51B2">
              <w:rPr>
                <w:rFonts w:ascii="Times New Roman" w:hAnsi="Times New Roman"/>
              </w:rPr>
              <w:t>и</w:t>
            </w:r>
            <w:r w:rsidRPr="005F51B2">
              <w:rPr>
                <w:rFonts w:ascii="Times New Roman" w:hAnsi="Times New Roman"/>
              </w:rPr>
              <w:t>цах поселений</w:t>
            </w:r>
          </w:p>
        </w:tc>
        <w:tc>
          <w:tcPr>
            <w:tcW w:w="1417" w:type="dxa"/>
          </w:tcPr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</w:t>
            </w:r>
            <w:r w:rsidRPr="005F51B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099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</w:tr>
      <w:tr w:rsidR="005F51B2" w:rsidRPr="00E462FE" w:rsidTr="00EE5C98"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1 06 06033 10 0000 110</w:t>
            </w: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</w:p>
          <w:p w:rsidR="005F51B2" w:rsidRPr="005F51B2" w:rsidRDefault="005F51B2" w:rsidP="00E04EC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</w:t>
            </w:r>
            <w:r w:rsidRPr="005F51B2">
              <w:rPr>
                <w:rFonts w:ascii="Times New Roman" w:hAnsi="Times New Roman"/>
              </w:rPr>
              <w:t>ь</w:t>
            </w:r>
            <w:r w:rsidRPr="005F51B2"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1417" w:type="dxa"/>
          </w:tcPr>
          <w:p w:rsidR="005F51B2" w:rsidRPr="005F51B2" w:rsidRDefault="001A3A08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</w:p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</w:t>
            </w:r>
            <w:r w:rsidR="00E83DBC"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228,7</w:t>
            </w:r>
          </w:p>
        </w:tc>
      </w:tr>
      <w:tr w:rsidR="002E6C9E" w:rsidRPr="00E462FE" w:rsidTr="00EE5C98">
        <w:tc>
          <w:tcPr>
            <w:tcW w:w="2688" w:type="dxa"/>
          </w:tcPr>
          <w:p w:rsidR="002E6C9E" w:rsidRPr="005F51B2" w:rsidRDefault="002E6C9E" w:rsidP="00B42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</w:t>
            </w:r>
            <w:r w:rsidRPr="005F51B2">
              <w:rPr>
                <w:rFonts w:ascii="Times New Roman" w:hAnsi="Times New Roman"/>
              </w:rPr>
              <w:t>3 10 0000 110</w:t>
            </w:r>
          </w:p>
          <w:p w:rsidR="002E6C9E" w:rsidRPr="005F51B2" w:rsidRDefault="002E6C9E" w:rsidP="00B42FAA">
            <w:pPr>
              <w:rPr>
                <w:rFonts w:ascii="Times New Roman" w:hAnsi="Times New Roman"/>
              </w:rPr>
            </w:pPr>
          </w:p>
          <w:p w:rsidR="002E6C9E" w:rsidRPr="005F51B2" w:rsidRDefault="002E6C9E" w:rsidP="00B42FAA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E6C9E" w:rsidRPr="005F51B2" w:rsidRDefault="002E6C9E" w:rsidP="002E6C9E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 xml:space="preserve">Земельный налог с </w:t>
            </w:r>
            <w:r>
              <w:rPr>
                <w:rFonts w:ascii="Times New Roman" w:hAnsi="Times New Roman"/>
              </w:rPr>
              <w:t>физических лиц</w:t>
            </w:r>
            <w:r w:rsidRPr="005F51B2">
              <w:rPr>
                <w:rFonts w:ascii="Times New Roman" w:hAnsi="Times New Roman"/>
              </w:rPr>
              <w:t>, обладающих земельным уч</w:t>
            </w:r>
            <w:r w:rsidRPr="005F51B2">
              <w:rPr>
                <w:rFonts w:ascii="Times New Roman" w:hAnsi="Times New Roman"/>
              </w:rPr>
              <w:t>а</w:t>
            </w:r>
            <w:r w:rsidRPr="005F51B2">
              <w:rPr>
                <w:rFonts w:ascii="Times New Roman" w:hAnsi="Times New Roman"/>
              </w:rPr>
              <w:t>стком, расположенным в границах сельских поселений</w:t>
            </w:r>
          </w:p>
        </w:tc>
        <w:tc>
          <w:tcPr>
            <w:tcW w:w="1417" w:type="dxa"/>
          </w:tcPr>
          <w:p w:rsidR="002E6C9E" w:rsidRPr="005F51B2" w:rsidRDefault="002E6C9E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  <w:p w:rsidR="002E6C9E" w:rsidRPr="005F51B2" w:rsidRDefault="002E6C9E" w:rsidP="00FC344A">
            <w:pPr>
              <w:jc w:val="center"/>
              <w:rPr>
                <w:rFonts w:ascii="Times New Roman" w:hAnsi="Times New Roman"/>
              </w:rPr>
            </w:pPr>
          </w:p>
          <w:p w:rsidR="002E6C9E" w:rsidRPr="005F51B2" w:rsidRDefault="002E6C9E" w:rsidP="00FC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6C9E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1099" w:type="dxa"/>
          </w:tcPr>
          <w:p w:rsidR="002E6C9E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5F51B2" w:rsidRPr="00E462FE" w:rsidTr="00EE5C98">
        <w:trPr>
          <w:trHeight w:val="700"/>
        </w:trPr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Cs/>
              </w:rPr>
            </w:pPr>
            <w:r w:rsidRPr="005F51B2">
              <w:rPr>
                <w:rFonts w:ascii="Times New Roman" w:hAnsi="Times New Roman"/>
                <w:bCs/>
              </w:rPr>
              <w:lastRenderedPageBreak/>
              <w:t>1 08 04020 01 0000 110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Cs/>
              </w:rPr>
            </w:pPr>
            <w:r w:rsidRPr="005F51B2">
              <w:rPr>
                <w:rFonts w:ascii="Times New Roman" w:hAnsi="Times New Roman"/>
                <w:bCs/>
              </w:rPr>
              <w:t>Государственная пошлина за с</w:t>
            </w:r>
            <w:r w:rsidRPr="005F51B2">
              <w:rPr>
                <w:rFonts w:ascii="Times New Roman" w:hAnsi="Times New Roman"/>
                <w:bCs/>
              </w:rPr>
              <w:t>о</w:t>
            </w:r>
            <w:r w:rsidRPr="005F51B2">
              <w:rPr>
                <w:rFonts w:ascii="Times New Roman" w:hAnsi="Times New Roman"/>
                <w:bCs/>
              </w:rPr>
              <w:t>вершение нотариальных действий должностными лицами органов местного самоуправления, упо</w:t>
            </w:r>
            <w:r w:rsidRPr="005F51B2">
              <w:rPr>
                <w:rFonts w:ascii="Times New Roman" w:hAnsi="Times New Roman"/>
                <w:bCs/>
              </w:rPr>
              <w:t>л</w:t>
            </w:r>
            <w:r w:rsidRPr="005F51B2">
              <w:rPr>
                <w:rFonts w:ascii="Times New Roman" w:hAnsi="Times New Roman"/>
                <w:bCs/>
              </w:rPr>
              <w:t>номоченными в соответствии с законодательными актами Росси</w:t>
            </w:r>
            <w:r w:rsidRPr="005F51B2">
              <w:rPr>
                <w:rFonts w:ascii="Times New Roman" w:hAnsi="Times New Roman"/>
                <w:bCs/>
              </w:rPr>
              <w:t>й</w:t>
            </w:r>
            <w:r w:rsidRPr="005F51B2">
              <w:rPr>
                <w:rFonts w:ascii="Times New Roman" w:hAnsi="Times New Roman"/>
                <w:bCs/>
              </w:rPr>
              <w:t>ской Федерации на совершение нотариальных действий</w:t>
            </w:r>
          </w:p>
        </w:tc>
        <w:tc>
          <w:tcPr>
            <w:tcW w:w="1417" w:type="dxa"/>
          </w:tcPr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5F51B2" w:rsidRPr="00714A18" w:rsidRDefault="00EE5C98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</w:tcPr>
          <w:p w:rsidR="005F51B2" w:rsidRPr="00714A18" w:rsidRDefault="00EE5C98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F51B2">
              <w:rPr>
                <w:rFonts w:ascii="Times New Roman" w:hAnsi="Times New Roman"/>
              </w:rPr>
              <w:t>,0</w:t>
            </w:r>
          </w:p>
        </w:tc>
      </w:tr>
      <w:tr w:rsidR="005F51B2" w:rsidRPr="00E462FE" w:rsidTr="00EE5C98">
        <w:trPr>
          <w:trHeight w:val="525"/>
        </w:trPr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jc w:val="both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Доходы от сдачи в аренду имущ</w:t>
            </w:r>
            <w:r w:rsidRPr="005F51B2">
              <w:rPr>
                <w:rFonts w:ascii="Times New Roman" w:hAnsi="Times New Roman"/>
              </w:rPr>
              <w:t>е</w:t>
            </w:r>
            <w:r w:rsidRPr="005F51B2">
              <w:rPr>
                <w:rFonts w:ascii="Times New Roman" w:hAnsi="Times New Roman"/>
              </w:rPr>
              <w:t>ства, находящегося в оперативном управлении органов управления поселений и созданных ими учр</w:t>
            </w:r>
            <w:r w:rsidRPr="005F51B2">
              <w:rPr>
                <w:rFonts w:ascii="Times New Roman" w:hAnsi="Times New Roman"/>
              </w:rPr>
              <w:t>е</w:t>
            </w:r>
            <w:r w:rsidRPr="005F51B2">
              <w:rPr>
                <w:rFonts w:ascii="Times New Roman" w:hAnsi="Times New Roman"/>
              </w:rPr>
              <w:t>ждений (за исключением имущ</w:t>
            </w:r>
            <w:r w:rsidRPr="005F51B2">
              <w:rPr>
                <w:rFonts w:ascii="Times New Roman" w:hAnsi="Times New Roman"/>
              </w:rPr>
              <w:t>е</w:t>
            </w:r>
            <w:r w:rsidRPr="005F51B2">
              <w:rPr>
                <w:rFonts w:ascii="Times New Roman" w:hAnsi="Times New Roman"/>
              </w:rPr>
              <w:t>ства муниципальных автономных учреждений)</w:t>
            </w:r>
          </w:p>
        </w:tc>
        <w:tc>
          <w:tcPr>
            <w:tcW w:w="1417" w:type="dxa"/>
          </w:tcPr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</w:t>
            </w:r>
            <w:r w:rsidRPr="005F51B2">
              <w:rPr>
                <w:rFonts w:ascii="Times New Roman" w:hAnsi="Times New Roman"/>
              </w:rPr>
              <w:t>0</w:t>
            </w:r>
          </w:p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</w:p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</w:p>
          <w:p w:rsidR="005F51B2" w:rsidRPr="005F51B2" w:rsidRDefault="005F51B2" w:rsidP="00FC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51B2" w:rsidRPr="00EE5C9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099" w:type="dxa"/>
          </w:tcPr>
          <w:p w:rsidR="005F51B2" w:rsidRPr="00EE5C9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3468E5" w:rsidRPr="00E462FE" w:rsidTr="001A3A08">
        <w:trPr>
          <w:trHeight w:val="1368"/>
        </w:trPr>
        <w:tc>
          <w:tcPr>
            <w:tcW w:w="2688" w:type="dxa"/>
          </w:tcPr>
          <w:p w:rsidR="003468E5" w:rsidRPr="003468E5" w:rsidRDefault="003468E5" w:rsidP="00961A77">
            <w:pPr>
              <w:rPr>
                <w:rFonts w:ascii="Times New Roman" w:hAnsi="Times New Roman"/>
              </w:rPr>
            </w:pPr>
            <w:r w:rsidRPr="003468E5"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3827" w:type="dxa"/>
          </w:tcPr>
          <w:p w:rsidR="003468E5" w:rsidRPr="003468E5" w:rsidRDefault="003468E5" w:rsidP="00961A77">
            <w:pPr>
              <w:jc w:val="both"/>
              <w:rPr>
                <w:rFonts w:ascii="Times New Roman" w:hAnsi="Times New Roman"/>
              </w:rPr>
            </w:pPr>
            <w:r w:rsidRPr="003468E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</w:t>
            </w:r>
            <w:r w:rsidRPr="003468E5">
              <w:rPr>
                <w:rFonts w:ascii="Times New Roman" w:hAnsi="Times New Roman"/>
              </w:rPr>
              <w:t>е</w:t>
            </w:r>
            <w:r w:rsidRPr="003468E5">
              <w:rPr>
                <w:rFonts w:ascii="Times New Roman" w:hAnsi="Times New Roman"/>
              </w:rPr>
              <w:t>мые в бюджеты сельских посел</w:t>
            </w:r>
            <w:r w:rsidRPr="003468E5">
              <w:rPr>
                <w:rFonts w:ascii="Times New Roman" w:hAnsi="Times New Roman"/>
              </w:rPr>
              <w:t>е</w:t>
            </w:r>
            <w:r w:rsidRPr="003468E5">
              <w:rPr>
                <w:rFonts w:ascii="Times New Roman" w:hAnsi="Times New Roman"/>
              </w:rPr>
              <w:t>ний</w:t>
            </w:r>
          </w:p>
        </w:tc>
        <w:tc>
          <w:tcPr>
            <w:tcW w:w="1417" w:type="dxa"/>
          </w:tcPr>
          <w:p w:rsidR="003468E5" w:rsidRPr="005F51B2" w:rsidRDefault="003468E5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3468E5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099" w:type="dxa"/>
          </w:tcPr>
          <w:p w:rsidR="003468E5" w:rsidRDefault="003468E5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83DBC" w:rsidRPr="00E462FE" w:rsidTr="001A3A08">
        <w:trPr>
          <w:trHeight w:val="1368"/>
        </w:trPr>
        <w:tc>
          <w:tcPr>
            <w:tcW w:w="2688" w:type="dxa"/>
          </w:tcPr>
          <w:p w:rsidR="00E83DBC" w:rsidRPr="003468E5" w:rsidRDefault="00E83DBC" w:rsidP="00E83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1 17 01050100 0000 180</w:t>
            </w:r>
          </w:p>
        </w:tc>
        <w:tc>
          <w:tcPr>
            <w:tcW w:w="3827" w:type="dxa"/>
          </w:tcPr>
          <w:p w:rsidR="00E83DBC" w:rsidRPr="003468E5" w:rsidRDefault="00E83DBC" w:rsidP="00961A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числяемые в бюджеты поселений</w:t>
            </w:r>
          </w:p>
        </w:tc>
        <w:tc>
          <w:tcPr>
            <w:tcW w:w="1417" w:type="dxa"/>
          </w:tcPr>
          <w:p w:rsidR="00E83DBC" w:rsidRDefault="00E83DBC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83DBC" w:rsidRDefault="00E83DBC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99" w:type="dxa"/>
          </w:tcPr>
          <w:p w:rsidR="00E83DBC" w:rsidRDefault="00E83DBC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F51B2" w:rsidRPr="00E462FE" w:rsidTr="00EE5C98">
        <w:trPr>
          <w:trHeight w:val="360"/>
        </w:trPr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</w:tcPr>
          <w:p w:rsidR="005F51B2" w:rsidRPr="005F51B2" w:rsidRDefault="001A3A08" w:rsidP="00FC34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4334,8</w:t>
            </w:r>
          </w:p>
        </w:tc>
        <w:tc>
          <w:tcPr>
            <w:tcW w:w="1418" w:type="dxa"/>
          </w:tcPr>
          <w:p w:rsidR="005F51B2" w:rsidRPr="00EE5C98" w:rsidRDefault="00D600C9" w:rsidP="00FC34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3331,8</w:t>
            </w:r>
          </w:p>
        </w:tc>
        <w:tc>
          <w:tcPr>
            <w:tcW w:w="1099" w:type="dxa"/>
          </w:tcPr>
          <w:p w:rsidR="005F51B2" w:rsidRPr="00EE5C98" w:rsidRDefault="00D600C9" w:rsidP="00FC34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77,0</w:t>
            </w:r>
          </w:p>
        </w:tc>
      </w:tr>
      <w:tr w:rsidR="005F51B2" w:rsidRPr="00E462FE" w:rsidTr="00EE5C98">
        <w:trPr>
          <w:trHeight w:val="360"/>
        </w:trPr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</w:rPr>
              <w:t>2 02 01000 00 0000 151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</w:rPr>
              <w:t>Дотации бюджетам поселений на выравнивание бюджетной обесп</w:t>
            </w:r>
            <w:r w:rsidRPr="005F51B2">
              <w:rPr>
                <w:rFonts w:ascii="Times New Roman" w:hAnsi="Times New Roman"/>
              </w:rPr>
              <w:t>е</w:t>
            </w:r>
            <w:r w:rsidRPr="005F51B2">
              <w:rPr>
                <w:rFonts w:ascii="Times New Roman" w:hAnsi="Times New Roman"/>
              </w:rPr>
              <w:t>ченности *</w:t>
            </w:r>
          </w:p>
        </w:tc>
        <w:tc>
          <w:tcPr>
            <w:tcW w:w="1417" w:type="dxa"/>
          </w:tcPr>
          <w:p w:rsidR="005F51B2" w:rsidRPr="005F51B2" w:rsidRDefault="00FC344A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3574,0</w:t>
            </w:r>
          </w:p>
        </w:tc>
        <w:tc>
          <w:tcPr>
            <w:tcW w:w="1418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2680,4</w:t>
            </w:r>
          </w:p>
        </w:tc>
        <w:tc>
          <w:tcPr>
            <w:tcW w:w="1099" w:type="dxa"/>
          </w:tcPr>
          <w:p w:rsidR="005F51B2" w:rsidRPr="00714A1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5F51B2" w:rsidRPr="00E462FE" w:rsidTr="00EE5C98">
        <w:trPr>
          <w:trHeight w:val="360"/>
        </w:trPr>
        <w:tc>
          <w:tcPr>
            <w:tcW w:w="2688" w:type="dxa"/>
          </w:tcPr>
          <w:p w:rsidR="005F51B2" w:rsidRPr="005F51B2" w:rsidRDefault="005F51B2" w:rsidP="00E04EC8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2 02 02000 00 0000 151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5F51B2">
              <w:rPr>
                <w:rFonts w:ascii="Times New Roman" w:hAnsi="Times New Roman"/>
              </w:rPr>
              <w:t>Прочие субсидии бюджетам пос</w:t>
            </w:r>
            <w:r w:rsidRPr="005F51B2">
              <w:rPr>
                <w:rFonts w:ascii="Times New Roman" w:hAnsi="Times New Roman"/>
              </w:rPr>
              <w:t>е</w:t>
            </w:r>
            <w:r w:rsidRPr="005F51B2">
              <w:rPr>
                <w:rFonts w:ascii="Times New Roman" w:hAnsi="Times New Roman"/>
              </w:rPr>
              <w:t>лений*</w:t>
            </w:r>
          </w:p>
        </w:tc>
        <w:tc>
          <w:tcPr>
            <w:tcW w:w="1417" w:type="dxa"/>
          </w:tcPr>
          <w:p w:rsidR="005F51B2" w:rsidRPr="005F51B2" w:rsidRDefault="008830F5" w:rsidP="00FC344A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624,6</w:t>
            </w:r>
          </w:p>
        </w:tc>
        <w:tc>
          <w:tcPr>
            <w:tcW w:w="1418" w:type="dxa"/>
          </w:tcPr>
          <w:p w:rsidR="005F51B2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538,1</w:t>
            </w:r>
          </w:p>
        </w:tc>
        <w:tc>
          <w:tcPr>
            <w:tcW w:w="1099" w:type="dxa"/>
          </w:tcPr>
          <w:p w:rsidR="005F51B2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5F51B2" w:rsidRPr="00E462FE" w:rsidTr="00EE5C98">
        <w:trPr>
          <w:trHeight w:val="360"/>
        </w:trPr>
        <w:tc>
          <w:tcPr>
            <w:tcW w:w="2688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</w:rPr>
              <w:t>2 02 03000 00 0000 151</w:t>
            </w:r>
          </w:p>
        </w:tc>
        <w:tc>
          <w:tcPr>
            <w:tcW w:w="3827" w:type="dxa"/>
          </w:tcPr>
          <w:p w:rsidR="005F51B2" w:rsidRPr="005F51B2" w:rsidRDefault="005F51B2" w:rsidP="00E04EC8">
            <w:pPr>
              <w:rPr>
                <w:rFonts w:ascii="Times New Roman" w:hAnsi="Times New Roman"/>
                <w:b/>
                <w:bCs/>
              </w:rPr>
            </w:pPr>
            <w:r w:rsidRPr="005F51B2">
              <w:rPr>
                <w:rFonts w:ascii="Times New Roman" w:hAnsi="Times New Roman"/>
              </w:rPr>
              <w:t>Субвенции бюджетам субъектов Российской Федерации и муниц</w:t>
            </w:r>
            <w:r w:rsidRPr="005F51B2">
              <w:rPr>
                <w:rFonts w:ascii="Times New Roman" w:hAnsi="Times New Roman"/>
              </w:rPr>
              <w:t>и</w:t>
            </w:r>
            <w:r w:rsidRPr="005F51B2">
              <w:rPr>
                <w:rFonts w:ascii="Times New Roman" w:hAnsi="Times New Roman"/>
              </w:rPr>
              <w:t>пальных организаций *</w:t>
            </w:r>
          </w:p>
        </w:tc>
        <w:tc>
          <w:tcPr>
            <w:tcW w:w="1417" w:type="dxa"/>
          </w:tcPr>
          <w:p w:rsidR="005F51B2" w:rsidRPr="005F51B2" w:rsidRDefault="00FC344A" w:rsidP="00FC344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418" w:type="dxa"/>
          </w:tcPr>
          <w:p w:rsidR="005F51B2" w:rsidRPr="00EE5C9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1099" w:type="dxa"/>
          </w:tcPr>
          <w:p w:rsidR="005F51B2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</w:tr>
      <w:tr w:rsidR="00EE5C98" w:rsidRPr="00E462FE" w:rsidTr="00EE5C98">
        <w:trPr>
          <w:trHeight w:val="360"/>
        </w:trPr>
        <w:tc>
          <w:tcPr>
            <w:tcW w:w="2688" w:type="dxa"/>
          </w:tcPr>
          <w:p w:rsidR="00EE5C98" w:rsidRPr="00EE5C98" w:rsidRDefault="00EE5C98" w:rsidP="00E04EC8">
            <w:pPr>
              <w:rPr>
                <w:rFonts w:ascii="Times New Roman" w:hAnsi="Times New Roman"/>
              </w:rPr>
            </w:pPr>
            <w:r w:rsidRPr="00EE5C98">
              <w:rPr>
                <w:rFonts w:ascii="Times New Roman" w:hAnsi="Times New Roman"/>
              </w:rPr>
              <w:t>2 02 04000 00 0000 151</w:t>
            </w:r>
          </w:p>
        </w:tc>
        <w:tc>
          <w:tcPr>
            <w:tcW w:w="3827" w:type="dxa"/>
          </w:tcPr>
          <w:p w:rsidR="00EE5C98" w:rsidRPr="00EE5C98" w:rsidRDefault="00EE5C98" w:rsidP="00E04EC8">
            <w:pPr>
              <w:rPr>
                <w:rFonts w:ascii="Times New Roman" w:hAnsi="Times New Roman"/>
              </w:rPr>
            </w:pPr>
            <w:r w:rsidRPr="00EE5C98">
              <w:rPr>
                <w:rFonts w:ascii="Times New Roman" w:hAnsi="Times New Roman"/>
              </w:rPr>
              <w:t>Прочие межбюджетные трансфе</w:t>
            </w:r>
            <w:r w:rsidRPr="00EE5C98">
              <w:rPr>
                <w:rFonts w:ascii="Times New Roman" w:hAnsi="Times New Roman"/>
              </w:rPr>
              <w:t>р</w:t>
            </w:r>
            <w:r w:rsidRPr="00EE5C98">
              <w:rPr>
                <w:rFonts w:ascii="Times New Roman" w:hAnsi="Times New Roman"/>
              </w:rPr>
              <w:t>ты, передаваемые бюджетам пос</w:t>
            </w:r>
            <w:r w:rsidRPr="00EE5C98">
              <w:rPr>
                <w:rFonts w:ascii="Times New Roman" w:hAnsi="Times New Roman"/>
              </w:rPr>
              <w:t>е</w:t>
            </w:r>
            <w:r w:rsidRPr="00EE5C98">
              <w:rPr>
                <w:rFonts w:ascii="Times New Roman" w:hAnsi="Times New Roman"/>
              </w:rPr>
              <w:t>лений</w:t>
            </w:r>
          </w:p>
        </w:tc>
        <w:tc>
          <w:tcPr>
            <w:tcW w:w="1417" w:type="dxa"/>
          </w:tcPr>
          <w:p w:rsidR="00EE5C98" w:rsidRPr="00EE5C98" w:rsidRDefault="008830F5" w:rsidP="00FC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C344A"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</w:tcPr>
          <w:p w:rsidR="00EE5C9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8830F5">
              <w:rPr>
                <w:rFonts w:ascii="Times New Roman" w:hAnsi="Times New Roman"/>
              </w:rPr>
              <w:t>,0</w:t>
            </w:r>
          </w:p>
        </w:tc>
        <w:tc>
          <w:tcPr>
            <w:tcW w:w="1099" w:type="dxa"/>
          </w:tcPr>
          <w:p w:rsidR="00EE5C98" w:rsidRDefault="00D600C9" w:rsidP="00FC34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41199" w:rsidRPr="00E462FE" w:rsidTr="005F51B2">
        <w:trPr>
          <w:trHeight w:val="360"/>
        </w:trPr>
        <w:tc>
          <w:tcPr>
            <w:tcW w:w="2688" w:type="dxa"/>
            <w:vAlign w:val="center"/>
          </w:tcPr>
          <w:p w:rsidR="00F41199" w:rsidRPr="00714A18" w:rsidRDefault="00F41199" w:rsidP="00EE5A3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t xml:space="preserve">                 Итого:</w:t>
            </w:r>
          </w:p>
        </w:tc>
        <w:tc>
          <w:tcPr>
            <w:tcW w:w="3827" w:type="dxa"/>
            <w:vAlign w:val="center"/>
          </w:tcPr>
          <w:p w:rsidR="00F41199" w:rsidRPr="00714A18" w:rsidRDefault="00F41199" w:rsidP="00EE5A3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41199" w:rsidRPr="00714A18" w:rsidRDefault="008830F5" w:rsidP="00FC34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7278,</w:t>
            </w:r>
            <w:r w:rsidR="00FC34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F41199" w:rsidRPr="00714A18" w:rsidRDefault="00E83DBC" w:rsidP="00E83DB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5715,5</w:t>
            </w:r>
          </w:p>
        </w:tc>
        <w:tc>
          <w:tcPr>
            <w:tcW w:w="1099" w:type="dxa"/>
            <w:vAlign w:val="center"/>
          </w:tcPr>
          <w:p w:rsidR="00F41199" w:rsidRPr="00714A18" w:rsidRDefault="00E83DBC" w:rsidP="00FC34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79,0</w:t>
            </w:r>
          </w:p>
        </w:tc>
      </w:tr>
    </w:tbl>
    <w:p w:rsidR="00072FD3" w:rsidRDefault="00072FD3" w:rsidP="007474FB">
      <w:pPr>
        <w:jc w:val="both"/>
        <w:rPr>
          <w:rFonts w:ascii="Times New Roman" w:hAnsi="Times New Roman"/>
          <w:sz w:val="28"/>
          <w:szCs w:val="28"/>
        </w:rPr>
      </w:pPr>
    </w:p>
    <w:p w:rsidR="00072FD3" w:rsidRDefault="00072FD3" w:rsidP="007474FB">
      <w:pPr>
        <w:jc w:val="both"/>
        <w:rPr>
          <w:rFonts w:ascii="Times New Roman" w:hAnsi="Times New Roman"/>
          <w:sz w:val="28"/>
          <w:szCs w:val="28"/>
        </w:rPr>
      </w:pPr>
    </w:p>
    <w:p w:rsidR="00E83DBC" w:rsidRDefault="00E83DBC" w:rsidP="007474FB">
      <w:pPr>
        <w:jc w:val="both"/>
        <w:rPr>
          <w:rFonts w:ascii="Times New Roman" w:hAnsi="Times New Roman"/>
          <w:sz w:val="28"/>
          <w:szCs w:val="28"/>
        </w:rPr>
      </w:pPr>
    </w:p>
    <w:p w:rsidR="00E83DBC" w:rsidRDefault="00E83DBC" w:rsidP="007474FB">
      <w:pPr>
        <w:jc w:val="both"/>
        <w:rPr>
          <w:rFonts w:ascii="Times New Roman" w:hAnsi="Times New Roman"/>
          <w:sz w:val="28"/>
          <w:szCs w:val="28"/>
        </w:rPr>
      </w:pPr>
    </w:p>
    <w:p w:rsidR="00072FD3" w:rsidRDefault="00072FD3" w:rsidP="007474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0909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бухгалтер администрации</w:t>
      </w:r>
    </w:p>
    <w:p w:rsidR="00072FD3" w:rsidRDefault="00072FD3" w:rsidP="007474F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6A8A">
        <w:rPr>
          <w:rFonts w:ascii="Times New Roman" w:hAnsi="Times New Roman"/>
          <w:sz w:val="28"/>
          <w:szCs w:val="28"/>
        </w:rPr>
        <w:t>Маякского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331B" w:rsidRDefault="00072FD3" w:rsidP="00E83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Отрадненского района                                                    </w:t>
      </w:r>
      <w:r w:rsidR="00F40909">
        <w:rPr>
          <w:rFonts w:ascii="Times New Roman" w:hAnsi="Times New Roman"/>
          <w:sz w:val="28"/>
          <w:szCs w:val="28"/>
        </w:rPr>
        <w:t xml:space="preserve">                   </w:t>
      </w:r>
      <w:r w:rsidR="00E83DBC">
        <w:rPr>
          <w:rFonts w:ascii="Times New Roman" w:hAnsi="Times New Roman"/>
          <w:sz w:val="28"/>
          <w:szCs w:val="28"/>
        </w:rPr>
        <w:t xml:space="preserve"> А.В.Петрова</w:t>
      </w:r>
    </w:p>
    <w:p w:rsidR="00AA331B" w:rsidRDefault="00AA331B" w:rsidP="00F41199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331B" w:rsidRDefault="00AA331B" w:rsidP="00F41199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331B" w:rsidRDefault="00AA331B" w:rsidP="00F41199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199" w:rsidRDefault="00F41199" w:rsidP="00F41199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670"/>
        <w:gridCol w:w="4644"/>
      </w:tblGrid>
      <w:tr w:rsidR="00F41199" w:rsidRPr="00821E23" w:rsidTr="00EE5A3B">
        <w:tc>
          <w:tcPr>
            <w:tcW w:w="5670" w:type="dxa"/>
            <w:shd w:val="clear" w:color="auto" w:fill="auto"/>
          </w:tcPr>
          <w:p w:rsidR="00F41199" w:rsidRPr="00821E23" w:rsidRDefault="00F41199" w:rsidP="00EE5A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9141B" w:rsidRDefault="00B9141B" w:rsidP="00EE5A3B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A95" w:rsidRDefault="00D56ECF" w:rsidP="00EE5A3B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1199" w:rsidRPr="00821E23">
              <w:rPr>
                <w:rFonts w:ascii="Times New Roman" w:hAnsi="Times New Roman"/>
                <w:sz w:val="28"/>
                <w:szCs w:val="28"/>
              </w:rPr>
              <w:t>РИЛОЖЕНИЕ №2</w:t>
            </w:r>
          </w:p>
          <w:p w:rsidR="00D56ECF" w:rsidRPr="00821E23" w:rsidRDefault="00D56ECF" w:rsidP="00EE5A3B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A95" w:rsidRPr="00821E23" w:rsidRDefault="00F42A95" w:rsidP="00F42A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42A95" w:rsidRPr="00821E23" w:rsidRDefault="00F42A95" w:rsidP="00F42A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A8A">
              <w:rPr>
                <w:rFonts w:ascii="Times New Roman" w:hAnsi="Times New Roman"/>
                <w:sz w:val="28"/>
                <w:szCs w:val="28"/>
              </w:rPr>
              <w:t>Маякского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42A95" w:rsidRPr="00821E23" w:rsidRDefault="00F42A95" w:rsidP="00F42A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F41199" w:rsidRPr="00821E23" w:rsidRDefault="00AD46E7" w:rsidP="00E83DBC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83DBC">
              <w:rPr>
                <w:rFonts w:ascii="Times New Roman" w:hAnsi="Times New Roman"/>
                <w:sz w:val="28"/>
                <w:szCs w:val="28"/>
              </w:rPr>
              <w:t>10</w:t>
            </w:r>
            <w:r w:rsidRPr="000D2A43">
              <w:rPr>
                <w:rFonts w:ascii="Times New Roman" w:hAnsi="Times New Roman"/>
                <w:sz w:val="28"/>
                <w:szCs w:val="28"/>
              </w:rPr>
              <w:t>.</w:t>
            </w:r>
            <w:r w:rsidR="00E83DBC">
              <w:rPr>
                <w:rFonts w:ascii="Times New Roman" w:hAnsi="Times New Roman"/>
                <w:sz w:val="28"/>
                <w:szCs w:val="28"/>
              </w:rPr>
              <w:t>1</w:t>
            </w:r>
            <w:r w:rsidR="004469F0" w:rsidRPr="000D2A43">
              <w:rPr>
                <w:rFonts w:ascii="Times New Roman" w:hAnsi="Times New Roman"/>
                <w:sz w:val="28"/>
                <w:szCs w:val="28"/>
              </w:rPr>
              <w:t>0</w:t>
            </w:r>
            <w:r w:rsidRPr="000D2A43">
              <w:rPr>
                <w:rFonts w:ascii="Times New Roman" w:hAnsi="Times New Roman"/>
                <w:sz w:val="28"/>
                <w:szCs w:val="28"/>
              </w:rPr>
              <w:t>.201</w:t>
            </w:r>
            <w:r w:rsidR="004469F0" w:rsidRPr="000D2A43">
              <w:rPr>
                <w:rFonts w:ascii="Times New Roman" w:hAnsi="Times New Roman"/>
                <w:sz w:val="28"/>
                <w:szCs w:val="28"/>
              </w:rPr>
              <w:t>7</w:t>
            </w:r>
            <w:r w:rsidRPr="000D2A43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E83DB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F41199" w:rsidRPr="007B7998" w:rsidRDefault="00F41199" w:rsidP="00F41199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199" w:rsidRPr="007B7998" w:rsidRDefault="00F41199" w:rsidP="00F41199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F41199" w:rsidRPr="007B7998" w:rsidRDefault="00F41199" w:rsidP="00F4119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199" w:rsidRPr="00123990" w:rsidRDefault="00F41199" w:rsidP="00F4119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3990">
        <w:rPr>
          <w:rFonts w:ascii="Times New Roman" w:hAnsi="Times New Roman"/>
          <w:sz w:val="28"/>
          <w:szCs w:val="28"/>
        </w:rPr>
        <w:t xml:space="preserve">ИСПОЛНЕНИЕ БЮДЖЕТА </w:t>
      </w:r>
    </w:p>
    <w:p w:rsidR="00F40909" w:rsidRDefault="001D6A8A" w:rsidP="00F4090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="00F41199" w:rsidRPr="00123990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="00F42A95" w:rsidRPr="00BF49ED">
        <w:rPr>
          <w:rFonts w:ascii="Times New Roman" w:hAnsi="Times New Roman"/>
          <w:sz w:val="28"/>
          <w:szCs w:val="28"/>
        </w:rPr>
        <w:t>за</w:t>
      </w:r>
      <w:r w:rsidR="00F42A95">
        <w:rPr>
          <w:rFonts w:ascii="Times New Roman" w:hAnsi="Times New Roman"/>
          <w:sz w:val="28"/>
          <w:szCs w:val="28"/>
        </w:rPr>
        <w:t xml:space="preserve"> </w:t>
      </w:r>
      <w:r w:rsidR="00E83DBC">
        <w:rPr>
          <w:rFonts w:ascii="Times New Roman" w:hAnsi="Times New Roman"/>
          <w:sz w:val="28"/>
          <w:szCs w:val="28"/>
        </w:rPr>
        <w:t xml:space="preserve">9 месяцев </w:t>
      </w:r>
      <w:r w:rsidR="00F20050">
        <w:rPr>
          <w:rFonts w:ascii="Times New Roman" w:hAnsi="Times New Roman"/>
          <w:sz w:val="28"/>
          <w:szCs w:val="28"/>
        </w:rPr>
        <w:t>201</w:t>
      </w:r>
      <w:r w:rsidR="004469F0">
        <w:rPr>
          <w:rFonts w:ascii="Times New Roman" w:hAnsi="Times New Roman"/>
          <w:sz w:val="28"/>
          <w:szCs w:val="28"/>
        </w:rPr>
        <w:t>7</w:t>
      </w:r>
      <w:r w:rsidR="00F42A95" w:rsidRPr="00BF49ED">
        <w:rPr>
          <w:rFonts w:ascii="Times New Roman" w:hAnsi="Times New Roman"/>
          <w:sz w:val="28"/>
          <w:szCs w:val="28"/>
        </w:rPr>
        <w:t xml:space="preserve"> год</w:t>
      </w:r>
      <w:r w:rsidR="00F42A95">
        <w:rPr>
          <w:rFonts w:ascii="Times New Roman" w:hAnsi="Times New Roman"/>
          <w:sz w:val="28"/>
          <w:szCs w:val="28"/>
        </w:rPr>
        <w:t xml:space="preserve">а </w:t>
      </w:r>
    </w:p>
    <w:p w:rsidR="00F41199" w:rsidRDefault="00F41199" w:rsidP="00F4090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3990">
        <w:rPr>
          <w:rFonts w:ascii="Times New Roman" w:hAnsi="Times New Roman"/>
          <w:sz w:val="28"/>
          <w:szCs w:val="28"/>
        </w:rPr>
        <w:t xml:space="preserve">по </w:t>
      </w:r>
      <w:r w:rsidR="00F40909" w:rsidRPr="00F40909">
        <w:rPr>
          <w:rFonts w:ascii="Times New Roman" w:hAnsi="Times New Roman"/>
          <w:sz w:val="28"/>
          <w:szCs w:val="28"/>
        </w:rPr>
        <w:t xml:space="preserve"> разделам и подразделам</w:t>
      </w:r>
      <w:r w:rsidR="00F40909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F40909" w:rsidRPr="00F40909">
        <w:rPr>
          <w:rFonts w:ascii="Times New Roman" w:hAnsi="Times New Roman"/>
          <w:sz w:val="28"/>
          <w:szCs w:val="28"/>
        </w:rPr>
        <w:t xml:space="preserve"> </w:t>
      </w:r>
    </w:p>
    <w:p w:rsidR="00F40909" w:rsidRPr="007B7998" w:rsidRDefault="006B2B56" w:rsidP="006B2B56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4865"/>
        <w:gridCol w:w="1215"/>
        <w:gridCol w:w="1309"/>
        <w:gridCol w:w="1307"/>
        <w:gridCol w:w="1301"/>
      </w:tblGrid>
      <w:tr w:rsidR="004469F0" w:rsidRPr="00B01E67" w:rsidTr="006B2B56">
        <w:tc>
          <w:tcPr>
            <w:tcW w:w="235" w:type="pct"/>
            <w:vAlign w:val="center"/>
          </w:tcPr>
          <w:p w:rsidR="004469F0" w:rsidRPr="000B07A1" w:rsidRDefault="004469F0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B07A1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0B07A1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0B07A1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19" w:type="pct"/>
            <w:vAlign w:val="center"/>
          </w:tcPr>
          <w:p w:rsidR="004469F0" w:rsidRPr="000B07A1" w:rsidRDefault="004469F0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:rsidR="004469F0" w:rsidRPr="00447118" w:rsidRDefault="004469F0" w:rsidP="00037FA0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22"/>
              </w:rPr>
              <w:t xml:space="preserve">Код </w:t>
            </w:r>
            <w:r w:rsidRPr="00447118">
              <w:rPr>
                <w:rFonts w:ascii="Times New Roman" w:hAnsi="Times New Roman"/>
                <w:spacing w:val="-10"/>
              </w:rPr>
              <w:t>бю</w:t>
            </w:r>
            <w:r w:rsidRPr="00447118">
              <w:rPr>
                <w:rFonts w:ascii="Times New Roman" w:hAnsi="Times New Roman"/>
                <w:spacing w:val="-10"/>
              </w:rPr>
              <w:t>д</w:t>
            </w:r>
            <w:r w:rsidRPr="00447118">
              <w:rPr>
                <w:rFonts w:ascii="Times New Roman" w:hAnsi="Times New Roman"/>
                <w:spacing w:val="-10"/>
              </w:rPr>
              <w:t xml:space="preserve">жетной </w:t>
            </w:r>
            <w:r w:rsidRPr="00447118">
              <w:rPr>
                <w:rFonts w:ascii="Times New Roman" w:hAnsi="Times New Roman"/>
                <w:spacing w:val="-8"/>
              </w:rPr>
              <w:t>класс</w:t>
            </w:r>
            <w:r w:rsidRPr="00447118">
              <w:rPr>
                <w:rFonts w:ascii="Times New Roman" w:hAnsi="Times New Roman"/>
                <w:spacing w:val="-8"/>
              </w:rPr>
              <w:t>и</w:t>
            </w:r>
            <w:r w:rsidRPr="00447118">
              <w:rPr>
                <w:rFonts w:ascii="Times New Roman" w:hAnsi="Times New Roman"/>
                <w:spacing w:val="-8"/>
              </w:rPr>
              <w:t>фикации</w:t>
            </w:r>
          </w:p>
          <w:p w:rsidR="004469F0" w:rsidRPr="00447118" w:rsidRDefault="004469F0" w:rsidP="00037FA0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4" w:type="pct"/>
            <w:vAlign w:val="center"/>
          </w:tcPr>
          <w:p w:rsidR="004469F0" w:rsidRPr="00714A18" w:rsidRDefault="004469F0" w:rsidP="00961A7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 план 2017 г.</w:t>
            </w:r>
          </w:p>
        </w:tc>
        <w:tc>
          <w:tcPr>
            <w:tcW w:w="623" w:type="pct"/>
            <w:vAlign w:val="center"/>
          </w:tcPr>
          <w:p w:rsidR="004469F0" w:rsidRPr="00714A18" w:rsidRDefault="004469F0" w:rsidP="00E83DB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</w:t>
            </w:r>
            <w:r>
              <w:rPr>
                <w:rFonts w:ascii="Times New Roman" w:hAnsi="Times New Roman"/>
              </w:rPr>
              <w:t>е</w:t>
            </w:r>
            <w:r w:rsidRPr="00714A18">
              <w:rPr>
                <w:rFonts w:ascii="Times New Roman" w:hAnsi="Times New Roman"/>
              </w:rPr>
              <w:t xml:space="preserve">но </w:t>
            </w:r>
            <w:r w:rsidR="00E83DBC">
              <w:rPr>
                <w:rFonts w:ascii="Times New Roman" w:hAnsi="Times New Roman"/>
              </w:rPr>
              <w:t xml:space="preserve">за 9 месяцев </w:t>
            </w:r>
            <w:r w:rsidRPr="00714A1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714A18">
              <w:rPr>
                <w:rFonts w:ascii="Times New Roman" w:hAnsi="Times New Roman"/>
              </w:rPr>
              <w:t>г.</w:t>
            </w:r>
          </w:p>
        </w:tc>
        <w:tc>
          <w:tcPr>
            <w:tcW w:w="620" w:type="pct"/>
            <w:vAlign w:val="center"/>
          </w:tcPr>
          <w:p w:rsidR="004469F0" w:rsidRPr="00714A18" w:rsidRDefault="004469F0" w:rsidP="00961A77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% испо</w:t>
            </w:r>
            <w:r w:rsidRPr="00714A18">
              <w:rPr>
                <w:rFonts w:ascii="Times New Roman" w:hAnsi="Times New Roman"/>
              </w:rPr>
              <w:t>л</w:t>
            </w:r>
            <w:r w:rsidRPr="00714A18">
              <w:rPr>
                <w:rFonts w:ascii="Times New Roman" w:hAnsi="Times New Roman"/>
              </w:rPr>
              <w:t>нения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B07A1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624" w:type="pct"/>
          </w:tcPr>
          <w:p w:rsidR="00B01E67" w:rsidRPr="000B07A1" w:rsidRDefault="0083761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3080,2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1995,1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64,8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Функционирование высшего должностного лица субъекта РФ муниципального образ</w:t>
            </w:r>
            <w:r w:rsidRPr="000B07A1">
              <w:rPr>
                <w:rFonts w:ascii="Times New Roman" w:hAnsi="Times New Roman"/>
                <w:lang w:eastAsia="ru-RU"/>
              </w:rPr>
              <w:t>о</w:t>
            </w:r>
            <w:r w:rsidRPr="000B07A1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550,0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396,7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72,1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Функционирование Правительства РФ, высших исполнительных органов государс</w:t>
            </w:r>
            <w:r w:rsidRPr="000B07A1">
              <w:rPr>
                <w:rFonts w:ascii="Times New Roman" w:hAnsi="Times New Roman"/>
                <w:lang w:eastAsia="ru-RU"/>
              </w:rPr>
              <w:t>т</w:t>
            </w:r>
            <w:r w:rsidRPr="000B07A1">
              <w:rPr>
                <w:rFonts w:ascii="Times New Roman" w:hAnsi="Times New Roman"/>
                <w:lang w:eastAsia="ru-RU"/>
              </w:rPr>
              <w:t>венной власти субъектов Российской Фед</w:t>
            </w:r>
            <w:r w:rsidRPr="000B07A1">
              <w:rPr>
                <w:rFonts w:ascii="Times New Roman" w:hAnsi="Times New Roman"/>
                <w:lang w:eastAsia="ru-RU"/>
              </w:rPr>
              <w:t>е</w:t>
            </w:r>
            <w:r w:rsidRPr="000B07A1">
              <w:rPr>
                <w:rFonts w:ascii="Times New Roman" w:hAnsi="Times New Roman"/>
                <w:lang w:eastAsia="ru-RU"/>
              </w:rPr>
              <w:t>рации, местных администраций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654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2411,8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654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1516,9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654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62,9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Обеспечение деятельности финансовых, н</w:t>
            </w:r>
            <w:r w:rsidRPr="000B07A1">
              <w:rPr>
                <w:rFonts w:ascii="Times New Roman" w:hAnsi="Times New Roman"/>
                <w:lang w:eastAsia="ru-RU"/>
              </w:rPr>
              <w:t>а</w:t>
            </w:r>
            <w:r w:rsidRPr="000B07A1">
              <w:rPr>
                <w:rFonts w:ascii="Times New Roman" w:hAnsi="Times New Roman"/>
                <w:lang w:eastAsia="ru-RU"/>
              </w:rPr>
              <w:t>логовых и таможенных органов и органов финансового (финансово-бюджетного) на</w:t>
            </w:r>
            <w:r w:rsidRPr="000B07A1">
              <w:rPr>
                <w:rFonts w:ascii="Times New Roman" w:hAnsi="Times New Roman"/>
                <w:lang w:eastAsia="ru-RU"/>
              </w:rPr>
              <w:t>д</w:t>
            </w:r>
            <w:r w:rsidRPr="000B07A1">
              <w:rPr>
                <w:rFonts w:ascii="Times New Roman" w:hAnsi="Times New Roman"/>
                <w:lang w:eastAsia="ru-RU"/>
              </w:rPr>
              <w:t>зора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0106</w:t>
            </w:r>
          </w:p>
        </w:tc>
        <w:tc>
          <w:tcPr>
            <w:tcW w:w="624" w:type="pct"/>
          </w:tcPr>
          <w:p w:rsidR="00B01E67" w:rsidRPr="000B07A1" w:rsidRDefault="00B01E67" w:rsidP="00B01E67">
            <w:pPr>
              <w:widowControl/>
              <w:tabs>
                <w:tab w:val="left" w:pos="654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11,0</w:t>
            </w:r>
          </w:p>
        </w:tc>
        <w:tc>
          <w:tcPr>
            <w:tcW w:w="623" w:type="pct"/>
          </w:tcPr>
          <w:p w:rsidR="00B01E67" w:rsidRPr="00B01E67" w:rsidRDefault="00B01E67" w:rsidP="000B07A1">
            <w:pPr>
              <w:widowControl/>
              <w:tabs>
                <w:tab w:val="left" w:pos="654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</w:t>
            </w:r>
          </w:p>
        </w:tc>
        <w:tc>
          <w:tcPr>
            <w:tcW w:w="620" w:type="pct"/>
          </w:tcPr>
          <w:p w:rsidR="00B01E67" w:rsidRPr="00B01E67" w:rsidRDefault="00B01E67" w:rsidP="000B07A1">
            <w:pPr>
              <w:widowControl/>
              <w:tabs>
                <w:tab w:val="left" w:pos="654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624" w:type="pct"/>
          </w:tcPr>
          <w:p w:rsidR="00B01E67" w:rsidRPr="000B07A1" w:rsidRDefault="00B01E67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0B07A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23" w:type="pct"/>
          </w:tcPr>
          <w:p w:rsidR="00B01E67" w:rsidRPr="00B01E67" w:rsidRDefault="00B01E67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0" w:type="pct"/>
          </w:tcPr>
          <w:p w:rsidR="00B01E67" w:rsidRPr="00B01E67" w:rsidRDefault="00B01E67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624" w:type="pct"/>
          </w:tcPr>
          <w:p w:rsidR="00B01E67" w:rsidRPr="000B07A1" w:rsidRDefault="0083761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65,9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B07A1">
              <w:rPr>
                <w:rFonts w:ascii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0200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74,4</w:t>
            </w:r>
          </w:p>
        </w:tc>
        <w:tc>
          <w:tcPr>
            <w:tcW w:w="623" w:type="pct"/>
          </w:tcPr>
          <w:p w:rsidR="00B01E67" w:rsidRPr="00B01E67" w:rsidRDefault="00E83DBC" w:rsidP="008909A5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69,2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Мобилизационная и вневойсковая подгото</w:t>
            </w:r>
            <w:r w:rsidRPr="000B07A1">
              <w:rPr>
                <w:rFonts w:ascii="Times New Roman" w:hAnsi="Times New Roman"/>
                <w:lang w:eastAsia="ru-RU"/>
              </w:rPr>
              <w:t>в</w:t>
            </w:r>
            <w:r w:rsidRPr="000B07A1">
              <w:rPr>
                <w:rFonts w:ascii="Times New Roman" w:hAnsi="Times New Roman"/>
                <w:lang w:eastAsia="ru-RU"/>
              </w:rPr>
              <w:t>ка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74,4</w:t>
            </w:r>
          </w:p>
        </w:tc>
        <w:tc>
          <w:tcPr>
            <w:tcW w:w="623" w:type="pct"/>
          </w:tcPr>
          <w:p w:rsidR="00B01E67" w:rsidRPr="00B01E67" w:rsidRDefault="00E83DBC" w:rsidP="008909A5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69,2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</w:t>
            </w:r>
            <w:r w:rsidRPr="000B07A1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0B07A1">
              <w:rPr>
                <w:rFonts w:ascii="Times New Roman" w:hAnsi="Times New Roman"/>
                <w:b/>
                <w:bCs/>
                <w:lang w:eastAsia="ru-RU"/>
              </w:rPr>
              <w:t>нительная деятельность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19,8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15,6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78,5</w:t>
            </w:r>
          </w:p>
        </w:tc>
      </w:tr>
      <w:tr w:rsidR="00B01E67" w:rsidRPr="00B01E67" w:rsidTr="006B2B56">
        <w:trPr>
          <w:trHeight w:val="693"/>
        </w:trPr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Защита населения и территории от чрезв</w:t>
            </w:r>
            <w:r w:rsidRPr="000B07A1">
              <w:rPr>
                <w:rFonts w:ascii="Times New Roman" w:hAnsi="Times New Roman"/>
                <w:lang w:eastAsia="ru-RU"/>
              </w:rPr>
              <w:t>ы</w:t>
            </w:r>
            <w:r w:rsidRPr="000B07A1">
              <w:rPr>
                <w:rFonts w:ascii="Times New Roman" w:hAnsi="Times New Roman"/>
                <w:lang w:eastAsia="ru-RU"/>
              </w:rPr>
              <w:t>чайных ситуаций природного и техногенн</w:t>
            </w:r>
            <w:r w:rsidRPr="000B07A1">
              <w:rPr>
                <w:rFonts w:ascii="Times New Roman" w:hAnsi="Times New Roman"/>
                <w:lang w:eastAsia="ru-RU"/>
              </w:rPr>
              <w:t>о</w:t>
            </w:r>
            <w:r w:rsidRPr="000B07A1">
              <w:rPr>
                <w:rFonts w:ascii="Times New Roman" w:hAnsi="Times New Roman"/>
                <w:lang w:eastAsia="ru-RU"/>
              </w:rPr>
              <w:t>го характера, гражданская оборона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24" w:type="pct"/>
          </w:tcPr>
          <w:p w:rsidR="00B01E67" w:rsidRPr="000B07A1" w:rsidRDefault="00B01E67" w:rsidP="00002E4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002E4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10,1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0310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0B07A1">
              <w:rPr>
                <w:rFonts w:ascii="Times New Roman" w:hAnsi="Times New Roman"/>
                <w:lang w:eastAsia="ru-RU"/>
              </w:rPr>
              <w:t>я</w:t>
            </w:r>
            <w:r w:rsidRPr="000B07A1">
              <w:rPr>
                <w:rFonts w:ascii="Times New Roman" w:hAnsi="Times New Roman"/>
                <w:lang w:eastAsia="ru-RU"/>
              </w:rPr>
              <w:t>тельности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0314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B07A1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0400</w:t>
            </w:r>
          </w:p>
        </w:tc>
        <w:tc>
          <w:tcPr>
            <w:tcW w:w="624" w:type="pct"/>
          </w:tcPr>
          <w:p w:rsidR="00B01E67" w:rsidRPr="000B07A1" w:rsidRDefault="0083761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3276,7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629,1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19,2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0B07A1">
              <w:rPr>
                <w:rFonts w:ascii="Times New Roman" w:hAnsi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0405</w:t>
            </w:r>
          </w:p>
        </w:tc>
        <w:tc>
          <w:tcPr>
            <w:tcW w:w="624" w:type="pct"/>
          </w:tcPr>
          <w:p w:rsidR="00B01E67" w:rsidRPr="000B07A1" w:rsidRDefault="00B01E67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0B07A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23" w:type="pct"/>
          </w:tcPr>
          <w:p w:rsidR="00B01E67" w:rsidRPr="00B01E67" w:rsidRDefault="00E83DBC" w:rsidP="00EA15DC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Водное  хозяйство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0406</w:t>
            </w:r>
          </w:p>
        </w:tc>
        <w:tc>
          <w:tcPr>
            <w:tcW w:w="624" w:type="pct"/>
          </w:tcPr>
          <w:p w:rsidR="00B01E67" w:rsidRPr="000B07A1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0E1264" w:rsidRPr="00B01E67" w:rsidTr="006B2B56">
        <w:tc>
          <w:tcPr>
            <w:tcW w:w="235" w:type="pct"/>
          </w:tcPr>
          <w:p w:rsidR="000E1264" w:rsidRPr="000B07A1" w:rsidRDefault="000E1264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0E1264" w:rsidRPr="000B07A1" w:rsidRDefault="000E1264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E1264">
              <w:rPr>
                <w:rFonts w:ascii="Times New Roman" w:hAnsi="Times New Roman"/>
                <w:lang w:eastAsia="ru-RU"/>
              </w:rPr>
              <w:t>Лесное хозяйство</w:t>
            </w:r>
          </w:p>
        </w:tc>
        <w:tc>
          <w:tcPr>
            <w:tcW w:w="579" w:type="pct"/>
          </w:tcPr>
          <w:p w:rsidR="000E1264" w:rsidRPr="000B07A1" w:rsidRDefault="000E1264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0407</w:t>
            </w:r>
          </w:p>
        </w:tc>
        <w:tc>
          <w:tcPr>
            <w:tcW w:w="624" w:type="pct"/>
          </w:tcPr>
          <w:p w:rsidR="000E1264" w:rsidRDefault="000E1264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623" w:type="pct"/>
          </w:tcPr>
          <w:p w:rsidR="000E1264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620" w:type="pct"/>
          </w:tcPr>
          <w:p w:rsidR="000E1264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Транспорт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0408</w:t>
            </w:r>
          </w:p>
        </w:tc>
        <w:tc>
          <w:tcPr>
            <w:tcW w:w="624" w:type="pct"/>
          </w:tcPr>
          <w:p w:rsidR="00B01E67" w:rsidRPr="000B07A1" w:rsidRDefault="00B01E67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0B07A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23" w:type="pct"/>
          </w:tcPr>
          <w:p w:rsidR="00B01E67" w:rsidRPr="00B01E67" w:rsidRDefault="006B2B56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0" w:type="pct"/>
          </w:tcPr>
          <w:p w:rsidR="00B01E67" w:rsidRPr="00B01E67" w:rsidRDefault="006B2B56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624" w:type="pct"/>
          </w:tcPr>
          <w:p w:rsidR="00B01E67" w:rsidRPr="000B07A1" w:rsidRDefault="008504E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3232,6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19,4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0412</w:t>
            </w:r>
          </w:p>
        </w:tc>
        <w:tc>
          <w:tcPr>
            <w:tcW w:w="624" w:type="pct"/>
          </w:tcPr>
          <w:p w:rsidR="00B01E67" w:rsidRPr="000B07A1" w:rsidRDefault="008504E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B01E67" w:rsidRPr="000B07A1">
              <w:rPr>
                <w:rFonts w:ascii="Times New Roman" w:hAnsi="Times New Roman"/>
                <w:lang w:eastAsia="ru-RU"/>
              </w:rPr>
              <w:t>2</w:t>
            </w:r>
            <w:r w:rsidR="00B01E67">
              <w:rPr>
                <w:rFonts w:ascii="Times New Roman" w:hAnsi="Times New Roman"/>
                <w:lang w:eastAsia="ru-RU"/>
              </w:rPr>
              <w:t>,</w:t>
            </w:r>
            <w:r w:rsidR="00B01E67" w:rsidRPr="000B07A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23" w:type="pct"/>
          </w:tcPr>
          <w:p w:rsidR="00B01E67" w:rsidRPr="00B01E67" w:rsidRDefault="000C6C3A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0" w:type="pct"/>
          </w:tcPr>
          <w:p w:rsidR="00B01E67" w:rsidRPr="00B01E67" w:rsidRDefault="000C6C3A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624" w:type="pct"/>
          </w:tcPr>
          <w:p w:rsidR="00B01E67" w:rsidRPr="000B07A1" w:rsidRDefault="008504E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454,5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134,3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29,6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 xml:space="preserve">Коммунальное хозяйство 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624" w:type="pct"/>
          </w:tcPr>
          <w:p w:rsidR="00B01E67" w:rsidRPr="000B07A1" w:rsidRDefault="000C6C3A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309,0</w:t>
            </w:r>
          </w:p>
        </w:tc>
        <w:tc>
          <w:tcPr>
            <w:tcW w:w="623" w:type="pct"/>
          </w:tcPr>
          <w:p w:rsidR="00B01E67" w:rsidRPr="00B01E67" w:rsidRDefault="000C6C3A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620" w:type="pct"/>
          </w:tcPr>
          <w:p w:rsidR="00B01E67" w:rsidRPr="00B01E67" w:rsidRDefault="000C6C3A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624" w:type="pct"/>
          </w:tcPr>
          <w:p w:rsidR="00B01E67" w:rsidRPr="000B07A1" w:rsidRDefault="008504E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144,5</w:t>
            </w:r>
          </w:p>
        </w:tc>
        <w:tc>
          <w:tcPr>
            <w:tcW w:w="623" w:type="pct"/>
          </w:tcPr>
          <w:p w:rsidR="00B01E67" w:rsidRPr="00B01E67" w:rsidRDefault="00E83DBC" w:rsidP="00002E4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133,3</w:t>
            </w:r>
          </w:p>
        </w:tc>
        <w:tc>
          <w:tcPr>
            <w:tcW w:w="620" w:type="pct"/>
          </w:tcPr>
          <w:p w:rsidR="00B01E67" w:rsidRPr="00B01E67" w:rsidRDefault="00E83DBC" w:rsidP="00002E4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92,3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0505</w:t>
            </w:r>
          </w:p>
        </w:tc>
        <w:tc>
          <w:tcPr>
            <w:tcW w:w="624" w:type="pct"/>
          </w:tcPr>
          <w:p w:rsidR="00B01E67" w:rsidRPr="000B07A1" w:rsidRDefault="00B01E67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B07A1"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624" w:type="pct"/>
          </w:tcPr>
          <w:p w:rsidR="00B01E67" w:rsidRPr="000B07A1" w:rsidRDefault="000C6C3A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67,0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46,5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69,4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624" w:type="pct"/>
          </w:tcPr>
          <w:p w:rsidR="00B01E67" w:rsidRPr="000B07A1" w:rsidRDefault="000C6C3A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</w:t>
            </w:r>
          </w:p>
        </w:tc>
        <w:tc>
          <w:tcPr>
            <w:tcW w:w="623" w:type="pct"/>
          </w:tcPr>
          <w:p w:rsidR="00B01E67" w:rsidRPr="00B01E67" w:rsidRDefault="00E83DBC" w:rsidP="008504EC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</w:t>
            </w:r>
          </w:p>
        </w:tc>
        <w:tc>
          <w:tcPr>
            <w:tcW w:w="620" w:type="pct"/>
          </w:tcPr>
          <w:p w:rsidR="00B01E67" w:rsidRPr="00B01E67" w:rsidRDefault="00E83DBC" w:rsidP="008504EC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69,4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B07A1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624" w:type="pct"/>
          </w:tcPr>
          <w:p w:rsidR="00B01E67" w:rsidRPr="000B07A1" w:rsidRDefault="00E83DBC" w:rsidP="009741EF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1314,3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923,2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70,2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624" w:type="pct"/>
          </w:tcPr>
          <w:p w:rsidR="00B01E67" w:rsidRPr="000B07A1" w:rsidRDefault="00E83DBC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1314,3</w:t>
            </w:r>
          </w:p>
        </w:tc>
        <w:tc>
          <w:tcPr>
            <w:tcW w:w="623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923,2</w:t>
            </w:r>
          </w:p>
        </w:tc>
        <w:tc>
          <w:tcPr>
            <w:tcW w:w="620" w:type="pct"/>
          </w:tcPr>
          <w:p w:rsidR="00B01E67" w:rsidRPr="00B01E67" w:rsidRDefault="00E83DBC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70,2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319" w:type="pct"/>
          </w:tcPr>
          <w:p w:rsidR="00B01E67" w:rsidRPr="000B07A1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0B07A1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07A1">
              <w:rPr>
                <w:rFonts w:ascii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624" w:type="pct"/>
          </w:tcPr>
          <w:p w:rsidR="00B01E67" w:rsidRPr="000B07A1" w:rsidRDefault="005F6063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14,3</w:t>
            </w:r>
          </w:p>
        </w:tc>
        <w:tc>
          <w:tcPr>
            <w:tcW w:w="623" w:type="pct"/>
          </w:tcPr>
          <w:p w:rsidR="00B01E67" w:rsidRPr="00B01E67" w:rsidRDefault="005F6063" w:rsidP="005F6063">
            <w:pPr>
              <w:widowControl/>
              <w:tabs>
                <w:tab w:val="center" w:pos="545"/>
                <w:tab w:val="right" w:pos="1091"/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14,3</w:t>
            </w:r>
          </w:p>
        </w:tc>
        <w:tc>
          <w:tcPr>
            <w:tcW w:w="620" w:type="pct"/>
          </w:tcPr>
          <w:p w:rsidR="00B01E67" w:rsidRPr="00B01E67" w:rsidRDefault="005F6063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lang w:eastAsia="ru-RU"/>
              </w:rPr>
            </w:pPr>
            <w:r w:rsidRPr="000B07A1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624" w:type="pct"/>
          </w:tcPr>
          <w:p w:rsidR="00B01E67" w:rsidRPr="000B07A1" w:rsidRDefault="005F6063" w:rsidP="00B01E67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623" w:type="pct"/>
          </w:tcPr>
          <w:p w:rsidR="00B01E67" w:rsidRPr="00B01E67" w:rsidRDefault="005F6063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620" w:type="pct"/>
          </w:tcPr>
          <w:p w:rsidR="00B01E67" w:rsidRPr="00B01E67" w:rsidRDefault="005F6063" w:rsidP="000B07A1">
            <w:pPr>
              <w:widowControl/>
              <w:tabs>
                <w:tab w:val="left" w:pos="3680"/>
              </w:tabs>
              <w:autoSpaceDE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01E67" w:rsidRPr="00B01E67" w:rsidTr="006B2B56">
        <w:tc>
          <w:tcPr>
            <w:tcW w:w="235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pct"/>
          </w:tcPr>
          <w:p w:rsidR="00B01E67" w:rsidRPr="009741EF" w:rsidRDefault="00B01E67" w:rsidP="00B01E67">
            <w:pPr>
              <w:keepNext/>
              <w:widowControl/>
              <w:tabs>
                <w:tab w:val="left" w:pos="3390"/>
                <w:tab w:val="left" w:pos="3680"/>
              </w:tabs>
              <w:autoSpaceDE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741EF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579" w:type="pct"/>
          </w:tcPr>
          <w:p w:rsidR="00B01E67" w:rsidRPr="000B07A1" w:rsidRDefault="00B01E67" w:rsidP="000B07A1">
            <w:pPr>
              <w:widowControl/>
              <w:tabs>
                <w:tab w:val="left" w:pos="3680"/>
              </w:tabs>
              <w:autoSpaceDE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24" w:type="pct"/>
          </w:tcPr>
          <w:p w:rsidR="00B01E67" w:rsidRPr="000B07A1" w:rsidRDefault="008504EC" w:rsidP="00B01E67">
            <w:pPr>
              <w:widowControl/>
              <w:autoSpaceDE/>
              <w:spacing w:line="36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8301,2</w:t>
            </w:r>
          </w:p>
        </w:tc>
        <w:tc>
          <w:tcPr>
            <w:tcW w:w="623" w:type="pct"/>
          </w:tcPr>
          <w:p w:rsidR="00B01E67" w:rsidRPr="00B01E67" w:rsidRDefault="005F6063" w:rsidP="000B07A1">
            <w:pPr>
              <w:widowControl/>
              <w:autoSpaceDE/>
              <w:spacing w:line="36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3809,6</w:t>
            </w:r>
          </w:p>
        </w:tc>
        <w:tc>
          <w:tcPr>
            <w:tcW w:w="620" w:type="pct"/>
          </w:tcPr>
          <w:p w:rsidR="00B01E67" w:rsidRPr="00B01E67" w:rsidRDefault="005F6063" w:rsidP="000B07A1">
            <w:pPr>
              <w:widowControl/>
              <w:autoSpaceDE/>
              <w:spacing w:line="36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46,0</w:t>
            </w:r>
          </w:p>
        </w:tc>
      </w:tr>
    </w:tbl>
    <w:p w:rsidR="000B07A1" w:rsidRDefault="000B07A1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1199" w:rsidRDefault="00F41199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260E3" w:rsidRDefault="007260E3" w:rsidP="00726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администрации</w:t>
      </w:r>
    </w:p>
    <w:p w:rsidR="007260E3" w:rsidRDefault="007260E3" w:rsidP="007260E3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Маякского сельского поселения</w:t>
      </w:r>
    </w:p>
    <w:p w:rsidR="007260E3" w:rsidRDefault="007260E3" w:rsidP="00726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</w:t>
      </w:r>
      <w:r w:rsidR="005F6063">
        <w:rPr>
          <w:rFonts w:ascii="Times New Roman" w:hAnsi="Times New Roman"/>
          <w:sz w:val="28"/>
          <w:szCs w:val="28"/>
        </w:rPr>
        <w:t xml:space="preserve">  А.В.Петрова</w:t>
      </w:r>
    </w:p>
    <w:p w:rsidR="009D024C" w:rsidRDefault="009D024C" w:rsidP="00072FD3">
      <w:pPr>
        <w:jc w:val="both"/>
        <w:rPr>
          <w:rFonts w:ascii="Times New Roman" w:hAnsi="Times New Roman"/>
          <w:sz w:val="28"/>
          <w:szCs w:val="28"/>
        </w:rPr>
      </w:pPr>
    </w:p>
    <w:p w:rsidR="009D024C" w:rsidRDefault="009D024C" w:rsidP="00072FD3">
      <w:pPr>
        <w:jc w:val="both"/>
        <w:rPr>
          <w:rFonts w:ascii="Times New Roman" w:hAnsi="Times New Roman"/>
          <w:sz w:val="28"/>
          <w:szCs w:val="28"/>
        </w:rPr>
      </w:pPr>
    </w:p>
    <w:p w:rsidR="009D024C" w:rsidRDefault="009D024C" w:rsidP="00072FD3">
      <w:pPr>
        <w:jc w:val="both"/>
        <w:rPr>
          <w:rFonts w:ascii="Times New Roman" w:hAnsi="Times New Roman"/>
          <w:sz w:val="28"/>
          <w:szCs w:val="28"/>
        </w:rPr>
      </w:pPr>
    </w:p>
    <w:p w:rsidR="000B0F48" w:rsidRDefault="000B0F48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474FB" w:rsidRDefault="007474FB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0532" w:rsidRDefault="00750532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0532" w:rsidRDefault="00750532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0532" w:rsidRDefault="00750532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7F99" w:rsidRDefault="00957F99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7F99" w:rsidRDefault="00957F99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7F99" w:rsidRDefault="00957F99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57F99" w:rsidRDefault="00957F99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B2B56" w:rsidRPr="007B7998" w:rsidRDefault="006B2B56" w:rsidP="00F411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1199" w:rsidRDefault="00F41199" w:rsidP="00F41199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                    </w:t>
      </w:r>
    </w:p>
    <w:p w:rsidR="000B5931" w:rsidRDefault="000B5931" w:rsidP="006B2B56">
      <w:pPr>
        <w:contextualSpacing/>
        <w:rPr>
          <w:rFonts w:ascii="Times New Roman" w:hAnsi="Times New Roman"/>
          <w:sz w:val="28"/>
          <w:szCs w:val="28"/>
        </w:rPr>
      </w:pPr>
    </w:p>
    <w:p w:rsidR="006B2B56" w:rsidRDefault="006B2B56" w:rsidP="006B2B56">
      <w:pPr>
        <w:contextualSpacing/>
        <w:rPr>
          <w:rFonts w:ascii="Times New Roman" w:hAnsi="Times New Roman"/>
          <w:sz w:val="28"/>
          <w:szCs w:val="28"/>
        </w:rPr>
      </w:pPr>
    </w:p>
    <w:p w:rsidR="00205359" w:rsidRDefault="00205359" w:rsidP="00F41199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250" w:type="dxa"/>
        <w:tblLayout w:type="fixed"/>
        <w:tblLook w:val="04A0"/>
      </w:tblPr>
      <w:tblGrid>
        <w:gridCol w:w="5670"/>
        <w:gridCol w:w="4644"/>
      </w:tblGrid>
      <w:tr w:rsidR="00F41199" w:rsidRPr="00821E23" w:rsidTr="005A68CC">
        <w:tc>
          <w:tcPr>
            <w:tcW w:w="5670" w:type="dxa"/>
            <w:shd w:val="clear" w:color="auto" w:fill="auto"/>
          </w:tcPr>
          <w:p w:rsidR="00F41199" w:rsidRPr="00821E23" w:rsidRDefault="00F41199" w:rsidP="00EE5A3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79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:rsidR="00B9141B" w:rsidRDefault="00B9141B" w:rsidP="00EE5A3B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42B" w:rsidRPr="005A68CC" w:rsidRDefault="009741EF" w:rsidP="00EE5A3B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CC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D8563E" w:rsidRPr="005A68CC" w:rsidRDefault="00D8563E" w:rsidP="00EE5A3B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42B" w:rsidRPr="005A68CC" w:rsidRDefault="0009542B" w:rsidP="000954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C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9542B" w:rsidRPr="005A68CC" w:rsidRDefault="0009542B" w:rsidP="000954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C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1D6A8A" w:rsidRPr="005A68CC">
              <w:rPr>
                <w:rFonts w:ascii="Times New Roman" w:hAnsi="Times New Roman"/>
                <w:sz w:val="28"/>
                <w:szCs w:val="28"/>
              </w:rPr>
              <w:t>Маякского</w:t>
            </w:r>
            <w:r w:rsidRPr="005A68C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9542B" w:rsidRPr="005A68CC" w:rsidRDefault="0009542B" w:rsidP="000954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CC">
              <w:rPr>
                <w:rFonts w:ascii="Times New Roman" w:hAnsi="Times New Roman"/>
                <w:sz w:val="28"/>
                <w:szCs w:val="28"/>
              </w:rPr>
              <w:t>Отрадненского района</w:t>
            </w:r>
          </w:p>
          <w:p w:rsidR="00F41199" w:rsidRPr="00821E23" w:rsidRDefault="00AD46E7" w:rsidP="005F6063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F6063">
              <w:rPr>
                <w:rFonts w:ascii="Times New Roman" w:hAnsi="Times New Roman"/>
                <w:sz w:val="28"/>
                <w:szCs w:val="28"/>
              </w:rPr>
              <w:t>11</w:t>
            </w:r>
            <w:r w:rsidRPr="000D2A43">
              <w:rPr>
                <w:rFonts w:ascii="Times New Roman" w:hAnsi="Times New Roman"/>
                <w:sz w:val="28"/>
                <w:szCs w:val="28"/>
              </w:rPr>
              <w:t>.</w:t>
            </w:r>
            <w:r w:rsidR="005F6063">
              <w:rPr>
                <w:rFonts w:ascii="Times New Roman" w:hAnsi="Times New Roman"/>
                <w:sz w:val="28"/>
                <w:szCs w:val="28"/>
              </w:rPr>
              <w:t>1</w:t>
            </w:r>
            <w:r w:rsidR="005A68CC" w:rsidRPr="000D2A43">
              <w:rPr>
                <w:rFonts w:ascii="Times New Roman" w:hAnsi="Times New Roman"/>
                <w:sz w:val="28"/>
                <w:szCs w:val="28"/>
              </w:rPr>
              <w:t>0</w:t>
            </w:r>
            <w:r w:rsidRPr="000D2A43">
              <w:rPr>
                <w:rFonts w:ascii="Times New Roman" w:hAnsi="Times New Roman"/>
                <w:sz w:val="28"/>
                <w:szCs w:val="28"/>
              </w:rPr>
              <w:t>.201</w:t>
            </w:r>
            <w:r w:rsidR="005A68CC" w:rsidRPr="000D2A43">
              <w:rPr>
                <w:rFonts w:ascii="Times New Roman" w:hAnsi="Times New Roman"/>
                <w:sz w:val="28"/>
                <w:szCs w:val="28"/>
              </w:rPr>
              <w:t>7</w:t>
            </w:r>
            <w:r w:rsidRPr="000D2A43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5F606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F41199" w:rsidRPr="007B7998" w:rsidRDefault="00F41199" w:rsidP="00F41199">
      <w:pPr>
        <w:contextualSpacing/>
        <w:rPr>
          <w:rFonts w:ascii="Times New Roman" w:hAnsi="Times New Roman"/>
          <w:sz w:val="28"/>
          <w:szCs w:val="28"/>
        </w:rPr>
      </w:pPr>
    </w:p>
    <w:p w:rsidR="00F41199" w:rsidRPr="007B7998" w:rsidRDefault="00F41199" w:rsidP="00F41199">
      <w:pPr>
        <w:contextualSpacing/>
        <w:rPr>
          <w:rFonts w:ascii="Times New Roman" w:hAnsi="Times New Roman"/>
          <w:sz w:val="28"/>
          <w:szCs w:val="28"/>
        </w:rPr>
      </w:pPr>
    </w:p>
    <w:p w:rsidR="00F41199" w:rsidRPr="00077ED7" w:rsidRDefault="00F41199" w:rsidP="00F41199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>ИСПОЛНЕНИЕ БЮДЖЕТА</w:t>
      </w:r>
    </w:p>
    <w:p w:rsidR="00F41199" w:rsidRPr="00077ED7" w:rsidRDefault="007260E3" w:rsidP="007260E3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="00F41199" w:rsidRPr="00077E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источникам</w:t>
      </w:r>
      <w:r w:rsidRPr="007260E3">
        <w:rPr>
          <w:rFonts w:ascii="Times New Roman" w:hAnsi="Times New Roman"/>
          <w:bCs/>
          <w:sz w:val="28"/>
          <w:szCs w:val="28"/>
        </w:rPr>
        <w:t xml:space="preserve"> внутреннего финансирования дефицита  бюджета Маякского сельск</w:t>
      </w:r>
      <w:r w:rsidRPr="007260E3">
        <w:rPr>
          <w:rFonts w:ascii="Times New Roman" w:hAnsi="Times New Roman"/>
          <w:bCs/>
          <w:sz w:val="28"/>
          <w:szCs w:val="28"/>
        </w:rPr>
        <w:t>о</w:t>
      </w:r>
      <w:r w:rsidRPr="007260E3">
        <w:rPr>
          <w:rFonts w:ascii="Times New Roman" w:hAnsi="Times New Roman"/>
          <w:bCs/>
          <w:sz w:val="28"/>
          <w:szCs w:val="28"/>
        </w:rPr>
        <w:t>го поселения Отрадненского района, перечень статей и видов источников финансир</w:t>
      </w:r>
      <w:r w:rsidRPr="007260E3">
        <w:rPr>
          <w:rFonts w:ascii="Times New Roman" w:hAnsi="Times New Roman"/>
          <w:bCs/>
          <w:sz w:val="28"/>
          <w:szCs w:val="28"/>
        </w:rPr>
        <w:t>о</w:t>
      </w:r>
      <w:r w:rsidRPr="007260E3">
        <w:rPr>
          <w:rFonts w:ascii="Times New Roman" w:hAnsi="Times New Roman"/>
          <w:bCs/>
          <w:sz w:val="28"/>
          <w:szCs w:val="28"/>
        </w:rPr>
        <w:t>вания дефицита бюджета</w:t>
      </w:r>
      <w:r w:rsidRPr="007260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1199" w:rsidRPr="00077ED7">
        <w:rPr>
          <w:rFonts w:ascii="Times New Roman" w:hAnsi="Times New Roman"/>
          <w:bCs/>
          <w:sz w:val="28"/>
          <w:szCs w:val="28"/>
        </w:rPr>
        <w:t>за</w:t>
      </w:r>
      <w:r w:rsidR="0009542B">
        <w:rPr>
          <w:rFonts w:ascii="Times New Roman" w:hAnsi="Times New Roman"/>
          <w:bCs/>
          <w:sz w:val="28"/>
          <w:szCs w:val="28"/>
        </w:rPr>
        <w:t xml:space="preserve"> </w:t>
      </w:r>
      <w:r w:rsidR="005F6063">
        <w:rPr>
          <w:rFonts w:ascii="Times New Roman" w:hAnsi="Times New Roman"/>
          <w:bCs/>
          <w:sz w:val="28"/>
          <w:szCs w:val="28"/>
        </w:rPr>
        <w:t xml:space="preserve">9 месяцев </w:t>
      </w:r>
      <w:r w:rsidR="00A96D58" w:rsidRPr="00077ED7">
        <w:rPr>
          <w:rFonts w:ascii="Times New Roman" w:hAnsi="Times New Roman"/>
          <w:bCs/>
          <w:sz w:val="28"/>
          <w:szCs w:val="28"/>
        </w:rPr>
        <w:t>201</w:t>
      </w:r>
      <w:r w:rsidR="005A68CC">
        <w:rPr>
          <w:rFonts w:ascii="Times New Roman" w:hAnsi="Times New Roman"/>
          <w:bCs/>
          <w:sz w:val="28"/>
          <w:szCs w:val="28"/>
        </w:rPr>
        <w:t>7</w:t>
      </w:r>
      <w:r w:rsidR="00A96D58">
        <w:rPr>
          <w:rFonts w:ascii="Times New Roman" w:hAnsi="Times New Roman"/>
          <w:bCs/>
          <w:sz w:val="28"/>
          <w:szCs w:val="28"/>
        </w:rPr>
        <w:t xml:space="preserve"> </w:t>
      </w:r>
      <w:r w:rsidR="00F41199" w:rsidRPr="00077ED7">
        <w:rPr>
          <w:rFonts w:ascii="Times New Roman" w:hAnsi="Times New Roman"/>
          <w:bCs/>
          <w:sz w:val="28"/>
          <w:szCs w:val="28"/>
        </w:rPr>
        <w:t>год</w:t>
      </w:r>
      <w:r w:rsidR="0009542B">
        <w:rPr>
          <w:rFonts w:ascii="Times New Roman" w:hAnsi="Times New Roman"/>
          <w:bCs/>
          <w:sz w:val="28"/>
          <w:szCs w:val="28"/>
        </w:rPr>
        <w:t>а</w:t>
      </w:r>
    </w:p>
    <w:p w:rsidR="000B5931" w:rsidRPr="00D852D6" w:rsidRDefault="00F41199" w:rsidP="000B5931">
      <w:pPr>
        <w:tabs>
          <w:tab w:val="left" w:pos="2850"/>
        </w:tabs>
        <w:jc w:val="right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ab/>
      </w:r>
      <w:r w:rsidR="000B5931" w:rsidRPr="00D852D6">
        <w:rPr>
          <w:rFonts w:ascii="Times New Roman" w:hAnsi="Times New Roman"/>
          <w:sz w:val="28"/>
          <w:szCs w:val="28"/>
        </w:rPr>
        <w:t xml:space="preserve">                            </w:t>
      </w:r>
      <w:r w:rsidR="000B5931">
        <w:rPr>
          <w:rFonts w:ascii="Times New Roman" w:hAnsi="Times New Roman"/>
          <w:sz w:val="28"/>
          <w:szCs w:val="28"/>
        </w:rPr>
        <w:t xml:space="preserve">                              </w:t>
      </w:r>
      <w:r w:rsidR="000B5931" w:rsidRPr="00D852D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B5931">
        <w:rPr>
          <w:rFonts w:ascii="Times New Roman" w:hAnsi="Times New Roman"/>
          <w:sz w:val="28"/>
          <w:szCs w:val="28"/>
        </w:rPr>
        <w:t xml:space="preserve">        </w:t>
      </w:r>
      <w:r w:rsidR="00307AC0">
        <w:rPr>
          <w:rFonts w:ascii="Times New Roman" w:hAnsi="Times New Roman"/>
          <w:sz w:val="28"/>
          <w:szCs w:val="28"/>
        </w:rPr>
        <w:t>тыс</w:t>
      </w:r>
      <w:proofErr w:type="gramStart"/>
      <w:r w:rsidR="00307AC0">
        <w:rPr>
          <w:rFonts w:ascii="Times New Roman" w:hAnsi="Times New Roman"/>
          <w:sz w:val="28"/>
          <w:szCs w:val="28"/>
        </w:rPr>
        <w:t>.</w:t>
      </w:r>
      <w:r w:rsidR="000B5931" w:rsidRPr="00D852D6">
        <w:rPr>
          <w:rFonts w:ascii="Times New Roman" w:hAnsi="Times New Roman"/>
          <w:sz w:val="28"/>
          <w:szCs w:val="28"/>
        </w:rPr>
        <w:t>р</w:t>
      </w:r>
      <w:proofErr w:type="gramEnd"/>
      <w:r w:rsidR="000B5931" w:rsidRPr="00D852D6">
        <w:rPr>
          <w:rFonts w:ascii="Times New Roman" w:hAnsi="Times New Roman"/>
          <w:sz w:val="28"/>
          <w:szCs w:val="28"/>
        </w:rPr>
        <w:t>уб.</w:t>
      </w:r>
    </w:p>
    <w:tbl>
      <w:tblPr>
        <w:tblW w:w="10386" w:type="dxa"/>
        <w:tblInd w:w="172" w:type="dxa"/>
        <w:tblCellMar>
          <w:left w:w="30" w:type="dxa"/>
          <w:right w:w="30" w:type="dxa"/>
        </w:tblCellMar>
        <w:tblLook w:val="0000"/>
      </w:tblPr>
      <w:tblGrid>
        <w:gridCol w:w="3372"/>
        <w:gridCol w:w="4191"/>
        <w:gridCol w:w="1531"/>
        <w:gridCol w:w="1292"/>
      </w:tblGrid>
      <w:tr w:rsidR="006B2B56" w:rsidRPr="006B2B56" w:rsidTr="005A68CC">
        <w:trPr>
          <w:trHeight w:val="1374"/>
        </w:trPr>
        <w:tc>
          <w:tcPr>
            <w:tcW w:w="3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6B2B56" w:rsidRDefault="006B2B56" w:rsidP="006B2B56">
            <w:pPr>
              <w:widowControl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6B2B56" w:rsidRDefault="006B2B56" w:rsidP="006B2B56">
            <w:pPr>
              <w:widowControl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6B2B56">
              <w:rPr>
                <w:rFonts w:ascii="Times New Roman" w:hAnsi="Times New Roman"/>
                <w:color w:val="000000"/>
                <w:lang w:eastAsia="ru-RU"/>
              </w:rPr>
              <w:t>классификации исто</w:t>
            </w:r>
            <w:r w:rsidRPr="006B2B56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6B2B56">
              <w:rPr>
                <w:rFonts w:ascii="Times New Roman" w:hAnsi="Times New Roman"/>
                <w:color w:val="000000"/>
                <w:lang w:eastAsia="ru-RU"/>
              </w:rPr>
              <w:t>ников внутреннего финансирования дефицита  бюджета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7260E3" w:rsidRDefault="006B2B56" w:rsidP="002123C5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7260E3">
              <w:rPr>
                <w:rFonts w:ascii="Times New Roman" w:hAnsi="Times New Roman"/>
              </w:rPr>
              <w:t>Утверждено          201</w:t>
            </w:r>
            <w:r w:rsidR="005A68CC">
              <w:rPr>
                <w:rFonts w:ascii="Times New Roman" w:hAnsi="Times New Roman"/>
              </w:rPr>
              <w:t>7</w:t>
            </w:r>
            <w:r w:rsidRPr="007260E3">
              <w:rPr>
                <w:rFonts w:ascii="Times New Roman" w:hAnsi="Times New Roman"/>
              </w:rPr>
              <w:t xml:space="preserve"> год</w:t>
            </w:r>
            <w:r w:rsidRPr="00726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7260E3" w:rsidRDefault="006B2B56" w:rsidP="005F6063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Исполне</w:t>
            </w:r>
            <w:r w:rsidRPr="007260E3">
              <w:rPr>
                <w:rFonts w:ascii="Times New Roman" w:hAnsi="Times New Roman"/>
              </w:rPr>
              <w:t xml:space="preserve">но </w:t>
            </w:r>
            <w:r>
              <w:rPr>
                <w:rFonts w:ascii="Times New Roman" w:hAnsi="Times New Roman"/>
              </w:rPr>
              <w:t xml:space="preserve">за </w:t>
            </w:r>
            <w:r w:rsidR="005F6063">
              <w:rPr>
                <w:rFonts w:ascii="Times New Roman" w:hAnsi="Times New Roman"/>
              </w:rPr>
              <w:t>9 мес</w:t>
            </w:r>
            <w:r w:rsidR="005F6063">
              <w:rPr>
                <w:rFonts w:ascii="Times New Roman" w:hAnsi="Times New Roman"/>
              </w:rPr>
              <w:t>я</w:t>
            </w:r>
            <w:r w:rsidR="005F6063">
              <w:rPr>
                <w:rFonts w:ascii="Times New Roman" w:hAnsi="Times New Roman"/>
              </w:rPr>
              <w:t xml:space="preserve">цев </w:t>
            </w:r>
            <w:r>
              <w:rPr>
                <w:rFonts w:ascii="Times New Roman" w:hAnsi="Times New Roman"/>
              </w:rPr>
              <w:t xml:space="preserve"> </w:t>
            </w:r>
            <w:r w:rsidRPr="007260E3">
              <w:rPr>
                <w:rFonts w:ascii="Times New Roman" w:hAnsi="Times New Roman"/>
              </w:rPr>
              <w:t>201</w:t>
            </w:r>
            <w:r w:rsidR="005A68CC">
              <w:rPr>
                <w:rFonts w:ascii="Times New Roman" w:hAnsi="Times New Roman"/>
              </w:rPr>
              <w:t>7</w:t>
            </w:r>
            <w:r w:rsidRPr="007260E3">
              <w:rPr>
                <w:rFonts w:ascii="Times New Roman" w:hAnsi="Times New Roman"/>
              </w:rPr>
              <w:t xml:space="preserve"> г</w:t>
            </w:r>
            <w:r w:rsidR="002123C5">
              <w:rPr>
                <w:rFonts w:ascii="Times New Roman" w:hAnsi="Times New Roman"/>
              </w:rPr>
              <w:t>о</w:t>
            </w:r>
            <w:r w:rsidR="002123C5">
              <w:rPr>
                <w:rFonts w:ascii="Times New Roman" w:hAnsi="Times New Roman"/>
              </w:rPr>
              <w:t>д</w:t>
            </w:r>
            <w:r w:rsidR="002F2628">
              <w:rPr>
                <w:rFonts w:ascii="Times New Roman" w:hAnsi="Times New Roman"/>
              </w:rPr>
              <w:t>а</w:t>
            </w:r>
          </w:p>
        </w:tc>
      </w:tr>
      <w:tr w:rsidR="006B2B56" w:rsidRPr="006B2B56" w:rsidTr="005A68CC">
        <w:trPr>
          <w:trHeight w:val="36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6B2B56" w:rsidRDefault="006B2B56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992 0100 00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6B2B56" w:rsidRDefault="006B2B56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lang w:eastAsia="ru-RU"/>
              </w:rPr>
              <w:t>Источники внутреннего финансиров</w:t>
            </w:r>
            <w:r w:rsidRPr="006B2B56">
              <w:rPr>
                <w:rFonts w:ascii="Times New Roman" w:hAnsi="Times New Roman"/>
                <w:lang w:eastAsia="ru-RU"/>
              </w:rPr>
              <w:t>а</w:t>
            </w:r>
            <w:r w:rsidRPr="006B2B56">
              <w:rPr>
                <w:rFonts w:ascii="Times New Roman" w:hAnsi="Times New Roman"/>
                <w:lang w:eastAsia="ru-RU"/>
              </w:rPr>
              <w:t xml:space="preserve">ния дефицита, всего </w:t>
            </w:r>
            <w:proofErr w:type="gramStart"/>
            <w:r w:rsidRPr="006B2B56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6B2B56">
              <w:rPr>
                <w:rFonts w:ascii="Times New Roman" w:hAnsi="Times New Roman"/>
                <w:lang w:eastAsia="ru-RU"/>
              </w:rPr>
              <w:t xml:space="preserve"> в том числе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6B2B56" w:rsidRDefault="006263AC" w:rsidP="006263AC">
            <w:pPr>
              <w:widowControl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1022,3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56" w:rsidRPr="006B2B56" w:rsidRDefault="005A68CC" w:rsidP="0019249C">
            <w:pPr>
              <w:widowControl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7F06CE">
              <w:rPr>
                <w:rFonts w:ascii="Times New Roman" w:hAnsi="Times New Roman"/>
                <w:color w:val="000000"/>
                <w:lang w:eastAsia="ru-RU"/>
              </w:rPr>
              <w:t>1905,9</w:t>
            </w:r>
          </w:p>
        </w:tc>
      </w:tr>
      <w:tr w:rsidR="0019249C" w:rsidRPr="006B2B56" w:rsidTr="005A68CC">
        <w:trPr>
          <w:trHeight w:val="36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992 0105 00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D600C9">
            <w:pPr>
              <w:widowControl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1022,3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D600C9">
            <w:pPr>
              <w:widowControl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7F06CE">
              <w:rPr>
                <w:rFonts w:ascii="Times New Roman" w:hAnsi="Times New Roman"/>
                <w:color w:val="000000"/>
                <w:lang w:eastAsia="ru-RU"/>
              </w:rPr>
              <w:t>1905,9</w:t>
            </w:r>
          </w:p>
        </w:tc>
      </w:tr>
      <w:tr w:rsidR="005A68CC" w:rsidRPr="006B2B56" w:rsidTr="005A68CC">
        <w:trPr>
          <w:trHeight w:val="36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CC" w:rsidRPr="006B2B56" w:rsidRDefault="005A68C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992 0105 00 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CC" w:rsidRPr="006B2B56" w:rsidRDefault="005A68C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CC" w:rsidRDefault="005A68CC" w:rsidP="006263AC">
            <w:pPr>
              <w:jc w:val="center"/>
            </w:pPr>
            <w:r>
              <w:rPr>
                <w:rFonts w:ascii="Times New Roman" w:hAnsi="Times New Roman"/>
                <w:bCs/>
              </w:rPr>
              <w:t>-</w:t>
            </w:r>
            <w:r w:rsidR="006263AC">
              <w:rPr>
                <w:rFonts w:ascii="Times New Roman" w:hAnsi="Times New Roman"/>
                <w:bCs/>
              </w:rPr>
              <w:t>7278,9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CC" w:rsidRPr="00DF4449" w:rsidRDefault="006263AC" w:rsidP="005A68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7F06CE">
              <w:rPr>
                <w:rFonts w:ascii="Times New Roman" w:hAnsi="Times New Roman"/>
                <w:bCs/>
              </w:rPr>
              <w:t>5715,5</w:t>
            </w:r>
          </w:p>
        </w:tc>
      </w:tr>
      <w:tr w:rsidR="0019249C" w:rsidRPr="006B2B56" w:rsidTr="005A68CC">
        <w:trPr>
          <w:trHeight w:val="32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992 0105 02 00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Default="0019249C" w:rsidP="00D600C9">
            <w:pPr>
              <w:jc w:val="center"/>
            </w:pPr>
            <w:r>
              <w:rPr>
                <w:rFonts w:ascii="Times New Roman" w:hAnsi="Times New Roman"/>
                <w:bCs/>
              </w:rPr>
              <w:t>-7278,9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DF4449" w:rsidRDefault="0019249C" w:rsidP="00D600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7F06CE">
              <w:rPr>
                <w:rFonts w:ascii="Times New Roman" w:hAnsi="Times New Roman"/>
                <w:bCs/>
              </w:rPr>
              <w:t>5715,5</w:t>
            </w:r>
          </w:p>
        </w:tc>
      </w:tr>
      <w:tr w:rsidR="0019249C" w:rsidRPr="006B2B56" w:rsidTr="005A68CC">
        <w:trPr>
          <w:trHeight w:val="37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992 0105 02 01 00 0000 510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49C" w:rsidRDefault="0019249C" w:rsidP="00D600C9">
            <w:pPr>
              <w:jc w:val="center"/>
            </w:pPr>
            <w:r>
              <w:rPr>
                <w:rFonts w:ascii="Times New Roman" w:hAnsi="Times New Roman"/>
                <w:bCs/>
              </w:rPr>
              <w:t>-7278,9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49C" w:rsidRPr="00DF4449" w:rsidRDefault="0019249C" w:rsidP="00D600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7F06CE">
              <w:rPr>
                <w:rFonts w:ascii="Times New Roman" w:hAnsi="Times New Roman"/>
                <w:bCs/>
              </w:rPr>
              <w:t>5715,5</w:t>
            </w:r>
          </w:p>
        </w:tc>
      </w:tr>
      <w:tr w:rsidR="0019249C" w:rsidRPr="006B2B56" w:rsidTr="005A68CC">
        <w:trPr>
          <w:trHeight w:val="446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992 0105 02 01 10 0000 510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9C" w:rsidRDefault="0019249C" w:rsidP="00D600C9">
            <w:pPr>
              <w:jc w:val="center"/>
            </w:pPr>
            <w:r>
              <w:rPr>
                <w:rFonts w:ascii="Times New Roman" w:hAnsi="Times New Roman"/>
                <w:bCs/>
              </w:rPr>
              <w:t>-7278,9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9C" w:rsidRPr="00DF4449" w:rsidRDefault="007F06CE" w:rsidP="00D600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-5715,5</w:t>
            </w:r>
          </w:p>
        </w:tc>
      </w:tr>
      <w:tr w:rsidR="007F06CE" w:rsidRPr="006B2B56" w:rsidTr="005A68CC">
        <w:trPr>
          <w:trHeight w:val="584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6B2B56" w:rsidRDefault="007F06CE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992 0105 00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6B2B56" w:rsidRDefault="007F06CE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Default="007F06CE" w:rsidP="005A68CC">
            <w:pPr>
              <w:jc w:val="center"/>
            </w:pPr>
            <w:r>
              <w:rPr>
                <w:rFonts w:ascii="Times New Roman" w:hAnsi="Times New Roman"/>
                <w:bCs/>
              </w:rPr>
              <w:t>8301,2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9559B7" w:rsidRDefault="007F06CE" w:rsidP="00CE250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3809,6</w:t>
            </w:r>
          </w:p>
        </w:tc>
      </w:tr>
      <w:tr w:rsidR="007F06CE" w:rsidRPr="006B2B56" w:rsidTr="005A68CC">
        <w:trPr>
          <w:trHeight w:val="267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6B2B56" w:rsidRDefault="007F06CE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992 0105 02 00 </w:t>
            </w:r>
            <w:proofErr w:type="spellStart"/>
            <w:r w:rsidRPr="006B2B56">
              <w:rPr>
                <w:rFonts w:ascii="Times New Roman" w:hAnsi="Times New Roman"/>
                <w:color w:val="000000"/>
                <w:lang w:eastAsia="ru-RU"/>
              </w:rPr>
              <w:t>00</w:t>
            </w:r>
            <w:proofErr w:type="spellEnd"/>
            <w:r w:rsidRPr="006B2B56">
              <w:rPr>
                <w:rFonts w:ascii="Times New Roman" w:hAnsi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6B2B56" w:rsidRDefault="007F06CE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CE" w:rsidRDefault="007F06CE" w:rsidP="00D600C9">
            <w:pPr>
              <w:jc w:val="center"/>
            </w:pPr>
            <w:r>
              <w:rPr>
                <w:rFonts w:ascii="Times New Roman" w:hAnsi="Times New Roman"/>
                <w:bCs/>
              </w:rPr>
              <w:t>8301,2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CE" w:rsidRPr="009559B7" w:rsidRDefault="007F06CE" w:rsidP="00CE250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3809,6</w:t>
            </w:r>
          </w:p>
        </w:tc>
      </w:tr>
      <w:tr w:rsidR="007F06CE" w:rsidRPr="006B2B56" w:rsidTr="005A68CC">
        <w:trPr>
          <w:trHeight w:val="242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6B2B56" w:rsidRDefault="007F06CE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992 0105 02 01 00 0000 610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6B2B56" w:rsidRDefault="007F06CE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Уменьшение  прочих остатков  дене</w:t>
            </w:r>
            <w:r w:rsidRPr="006B2B56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6B2B56">
              <w:rPr>
                <w:rFonts w:ascii="Times New Roman" w:hAnsi="Times New Roman"/>
                <w:color w:val="000000"/>
                <w:lang w:eastAsia="ru-RU"/>
              </w:rPr>
              <w:t>ных средств бюджетов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Default="007F06CE" w:rsidP="00D600C9">
            <w:pPr>
              <w:jc w:val="center"/>
            </w:pPr>
            <w:r>
              <w:rPr>
                <w:rFonts w:ascii="Times New Roman" w:hAnsi="Times New Roman"/>
                <w:bCs/>
              </w:rPr>
              <w:t>8301,2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CE" w:rsidRPr="009559B7" w:rsidRDefault="007F06CE" w:rsidP="00CE250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3809,6</w:t>
            </w:r>
          </w:p>
        </w:tc>
      </w:tr>
      <w:tr w:rsidR="0019249C" w:rsidRPr="006B2B56" w:rsidTr="005A68CC">
        <w:trPr>
          <w:trHeight w:val="530"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992 0105 02 01 10 0000 610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6B2B56" w:rsidRDefault="0019249C" w:rsidP="006B2B56">
            <w:pPr>
              <w:widowControl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2B56">
              <w:rPr>
                <w:rFonts w:ascii="Times New Roman" w:hAnsi="Times New Roman"/>
                <w:color w:val="000000"/>
                <w:lang w:eastAsia="ru-RU"/>
              </w:rPr>
              <w:t>Уменьшение  прочих остатков  дене</w:t>
            </w:r>
            <w:r w:rsidRPr="006B2B56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6B2B56">
              <w:rPr>
                <w:rFonts w:ascii="Times New Roman" w:hAnsi="Times New Roman"/>
                <w:color w:val="000000"/>
                <w:lang w:eastAsia="ru-RU"/>
              </w:rPr>
              <w:t>ных средств бюджетов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Default="0019249C" w:rsidP="00D600C9">
            <w:pPr>
              <w:jc w:val="center"/>
            </w:pPr>
            <w:r>
              <w:rPr>
                <w:rFonts w:ascii="Times New Roman" w:hAnsi="Times New Roman"/>
                <w:bCs/>
              </w:rPr>
              <w:t>8301,2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49C" w:rsidRPr="009559B7" w:rsidRDefault="007F06CE" w:rsidP="00D600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3809,6</w:t>
            </w:r>
          </w:p>
        </w:tc>
      </w:tr>
    </w:tbl>
    <w:p w:rsidR="007F06CE" w:rsidRDefault="007F06CE" w:rsidP="0075053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7F06CE" w:rsidRDefault="007F06CE" w:rsidP="0075053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750532" w:rsidRDefault="00072FD3" w:rsidP="00750532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50532">
        <w:rPr>
          <w:rFonts w:ascii="Times New Roman" w:hAnsi="Times New Roman"/>
          <w:sz w:val="28"/>
          <w:szCs w:val="28"/>
        </w:rPr>
        <w:t>Главный бухгалтер администрации</w:t>
      </w:r>
    </w:p>
    <w:p w:rsidR="00750532" w:rsidRDefault="00750532" w:rsidP="00750532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Маякского сельского поселения</w:t>
      </w:r>
    </w:p>
    <w:p w:rsidR="00750532" w:rsidRDefault="00750532" w:rsidP="007505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Отрадненского района                                                                       </w:t>
      </w:r>
      <w:r w:rsidR="007F06CE">
        <w:rPr>
          <w:rFonts w:ascii="Times New Roman" w:hAnsi="Times New Roman"/>
          <w:sz w:val="28"/>
          <w:szCs w:val="28"/>
        </w:rPr>
        <w:t xml:space="preserve">   А.В.Петрова</w:t>
      </w:r>
    </w:p>
    <w:p w:rsidR="00F41199" w:rsidRDefault="00F41199" w:rsidP="0075053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F41199" w:rsidRDefault="00F41199" w:rsidP="00F41199">
      <w:pPr>
        <w:tabs>
          <w:tab w:val="left" w:pos="3181"/>
        </w:tabs>
        <w:contextualSpacing/>
        <w:rPr>
          <w:rFonts w:ascii="Times New Roman" w:hAnsi="Times New Roman"/>
          <w:sz w:val="28"/>
          <w:szCs w:val="28"/>
        </w:rPr>
      </w:pPr>
    </w:p>
    <w:sectPr w:rsidR="00F41199" w:rsidSect="005A68CC">
      <w:headerReference w:type="default" r:id="rId8"/>
      <w:headerReference w:type="first" r:id="rId9"/>
      <w:pgSz w:w="11906" w:h="16838"/>
      <w:pgMar w:top="1134" w:right="566" w:bottom="1134" w:left="99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65" w:rsidRDefault="001D7865" w:rsidP="00C31B6F">
      <w:r>
        <w:separator/>
      </w:r>
    </w:p>
  </w:endnote>
  <w:endnote w:type="continuationSeparator" w:id="0">
    <w:p w:rsidR="001D7865" w:rsidRDefault="001D7865" w:rsidP="00C3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65" w:rsidRDefault="001D7865" w:rsidP="00C31B6F">
      <w:r>
        <w:separator/>
      </w:r>
    </w:p>
  </w:footnote>
  <w:footnote w:type="continuationSeparator" w:id="0">
    <w:p w:rsidR="001D7865" w:rsidRDefault="001D7865" w:rsidP="00C3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C9" w:rsidRDefault="00D600C9">
    <w:pPr>
      <w:pStyle w:val="af8"/>
      <w:jc w:val="center"/>
    </w:pPr>
  </w:p>
  <w:p w:rsidR="00D600C9" w:rsidRDefault="00D600C9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C9" w:rsidRDefault="00D600C9">
    <w:pPr>
      <w:pStyle w:val="af8"/>
      <w:jc w:val="center"/>
    </w:pPr>
  </w:p>
  <w:p w:rsidR="00D600C9" w:rsidRDefault="00D600C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5AEB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41565"/>
    <w:multiLevelType w:val="hybridMultilevel"/>
    <w:tmpl w:val="D026B8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96427A1"/>
    <w:multiLevelType w:val="hybridMultilevel"/>
    <w:tmpl w:val="3186410A"/>
    <w:lvl w:ilvl="0" w:tplc="589E28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2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3"/>
  </w:num>
  <w:num w:numId="19">
    <w:abstractNumId w:val="15"/>
  </w:num>
  <w:num w:numId="20">
    <w:abstractNumId w:val="20"/>
  </w:num>
  <w:num w:numId="21">
    <w:abstractNumId w:val="21"/>
  </w:num>
  <w:num w:numId="22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B7D"/>
    <w:rsid w:val="00002E41"/>
    <w:rsid w:val="000232F0"/>
    <w:rsid w:val="000321BD"/>
    <w:rsid w:val="00037FA0"/>
    <w:rsid w:val="000428F1"/>
    <w:rsid w:val="00052986"/>
    <w:rsid w:val="000646AD"/>
    <w:rsid w:val="00072FD3"/>
    <w:rsid w:val="00080AEA"/>
    <w:rsid w:val="0008117F"/>
    <w:rsid w:val="0009542B"/>
    <w:rsid w:val="000B07A1"/>
    <w:rsid w:val="000B0F48"/>
    <w:rsid w:val="000B5931"/>
    <w:rsid w:val="000C6C3A"/>
    <w:rsid w:val="000D2A43"/>
    <w:rsid w:val="000D7EFA"/>
    <w:rsid w:val="000E1264"/>
    <w:rsid w:val="000E68F0"/>
    <w:rsid w:val="00110DAA"/>
    <w:rsid w:val="00115135"/>
    <w:rsid w:val="00124FE6"/>
    <w:rsid w:val="001427FD"/>
    <w:rsid w:val="00153BEA"/>
    <w:rsid w:val="00161D7B"/>
    <w:rsid w:val="0016414C"/>
    <w:rsid w:val="0019249C"/>
    <w:rsid w:val="001A2745"/>
    <w:rsid w:val="001A3A08"/>
    <w:rsid w:val="001A616D"/>
    <w:rsid w:val="001B17F5"/>
    <w:rsid w:val="001C0ECF"/>
    <w:rsid w:val="001C7D9E"/>
    <w:rsid w:val="001D1410"/>
    <w:rsid w:val="001D6A8A"/>
    <w:rsid w:val="001D7865"/>
    <w:rsid w:val="00201E6A"/>
    <w:rsid w:val="00204111"/>
    <w:rsid w:val="00205359"/>
    <w:rsid w:val="00211C05"/>
    <w:rsid w:val="002123C5"/>
    <w:rsid w:val="00215770"/>
    <w:rsid w:val="0025068E"/>
    <w:rsid w:val="002612AB"/>
    <w:rsid w:val="00261C7C"/>
    <w:rsid w:val="00262C83"/>
    <w:rsid w:val="00271EFB"/>
    <w:rsid w:val="00283C63"/>
    <w:rsid w:val="002C2B41"/>
    <w:rsid w:val="002E6C9E"/>
    <w:rsid w:val="002F0607"/>
    <w:rsid w:val="002F2628"/>
    <w:rsid w:val="002F4409"/>
    <w:rsid w:val="00300128"/>
    <w:rsid w:val="00307AC0"/>
    <w:rsid w:val="003432EB"/>
    <w:rsid w:val="003468E5"/>
    <w:rsid w:val="0034751D"/>
    <w:rsid w:val="003521F1"/>
    <w:rsid w:val="003636FA"/>
    <w:rsid w:val="00364A6A"/>
    <w:rsid w:val="00393DBD"/>
    <w:rsid w:val="003B3A4F"/>
    <w:rsid w:val="003B610F"/>
    <w:rsid w:val="003D0517"/>
    <w:rsid w:val="003D1E0D"/>
    <w:rsid w:val="00420200"/>
    <w:rsid w:val="004203C9"/>
    <w:rsid w:val="00422010"/>
    <w:rsid w:val="00425FDC"/>
    <w:rsid w:val="00436421"/>
    <w:rsid w:val="004469F0"/>
    <w:rsid w:val="00447118"/>
    <w:rsid w:val="00447EC2"/>
    <w:rsid w:val="00451BA2"/>
    <w:rsid w:val="00453D53"/>
    <w:rsid w:val="004552E6"/>
    <w:rsid w:val="0049703E"/>
    <w:rsid w:val="004A52A5"/>
    <w:rsid w:val="004B3A9A"/>
    <w:rsid w:val="004D4514"/>
    <w:rsid w:val="004D4EBC"/>
    <w:rsid w:val="004D593D"/>
    <w:rsid w:val="004E13F6"/>
    <w:rsid w:val="004E33FB"/>
    <w:rsid w:val="004F3B22"/>
    <w:rsid w:val="004F4323"/>
    <w:rsid w:val="004F4364"/>
    <w:rsid w:val="005011E1"/>
    <w:rsid w:val="00502E08"/>
    <w:rsid w:val="00505C43"/>
    <w:rsid w:val="00506879"/>
    <w:rsid w:val="005266A6"/>
    <w:rsid w:val="005649B2"/>
    <w:rsid w:val="00564AC0"/>
    <w:rsid w:val="00566802"/>
    <w:rsid w:val="005879FD"/>
    <w:rsid w:val="005A68CC"/>
    <w:rsid w:val="005B449A"/>
    <w:rsid w:val="005E5139"/>
    <w:rsid w:val="005E6C8B"/>
    <w:rsid w:val="005F115A"/>
    <w:rsid w:val="005F27CE"/>
    <w:rsid w:val="005F4491"/>
    <w:rsid w:val="005F51B2"/>
    <w:rsid w:val="005F6063"/>
    <w:rsid w:val="006263AC"/>
    <w:rsid w:val="006471E8"/>
    <w:rsid w:val="00676D08"/>
    <w:rsid w:val="00692134"/>
    <w:rsid w:val="00693881"/>
    <w:rsid w:val="00693883"/>
    <w:rsid w:val="006B2B56"/>
    <w:rsid w:val="006B6247"/>
    <w:rsid w:val="006C50C5"/>
    <w:rsid w:val="006F5C15"/>
    <w:rsid w:val="00700CF2"/>
    <w:rsid w:val="007023FC"/>
    <w:rsid w:val="007238A8"/>
    <w:rsid w:val="007260E3"/>
    <w:rsid w:val="007329C8"/>
    <w:rsid w:val="00735DFC"/>
    <w:rsid w:val="007364DE"/>
    <w:rsid w:val="007452FB"/>
    <w:rsid w:val="007474FB"/>
    <w:rsid w:val="00750532"/>
    <w:rsid w:val="00773D8F"/>
    <w:rsid w:val="007A2113"/>
    <w:rsid w:val="007B0F56"/>
    <w:rsid w:val="007C42AC"/>
    <w:rsid w:val="007C6B47"/>
    <w:rsid w:val="007C7C67"/>
    <w:rsid w:val="007D663B"/>
    <w:rsid w:val="007E0277"/>
    <w:rsid w:val="007F024E"/>
    <w:rsid w:val="007F06CE"/>
    <w:rsid w:val="008054CB"/>
    <w:rsid w:val="00805AA6"/>
    <w:rsid w:val="008249A7"/>
    <w:rsid w:val="0083761C"/>
    <w:rsid w:val="008468C6"/>
    <w:rsid w:val="008501F7"/>
    <w:rsid w:val="008504EC"/>
    <w:rsid w:val="008600EB"/>
    <w:rsid w:val="00875207"/>
    <w:rsid w:val="008768F3"/>
    <w:rsid w:val="008830F5"/>
    <w:rsid w:val="00883F55"/>
    <w:rsid w:val="0089013D"/>
    <w:rsid w:val="008909A5"/>
    <w:rsid w:val="008939A2"/>
    <w:rsid w:val="008A78C1"/>
    <w:rsid w:val="008B19FF"/>
    <w:rsid w:val="008D1879"/>
    <w:rsid w:val="008D6C58"/>
    <w:rsid w:val="00942BA8"/>
    <w:rsid w:val="009559B7"/>
    <w:rsid w:val="00957F99"/>
    <w:rsid w:val="00961A77"/>
    <w:rsid w:val="009741EF"/>
    <w:rsid w:val="0098746D"/>
    <w:rsid w:val="0099045E"/>
    <w:rsid w:val="009C2B5A"/>
    <w:rsid w:val="009D024C"/>
    <w:rsid w:val="009D087A"/>
    <w:rsid w:val="009D3B87"/>
    <w:rsid w:val="009D45F3"/>
    <w:rsid w:val="009F4E4F"/>
    <w:rsid w:val="009F639D"/>
    <w:rsid w:val="00A1311F"/>
    <w:rsid w:val="00A41E88"/>
    <w:rsid w:val="00A4549B"/>
    <w:rsid w:val="00A651E0"/>
    <w:rsid w:val="00A66DA0"/>
    <w:rsid w:val="00A763B9"/>
    <w:rsid w:val="00A82051"/>
    <w:rsid w:val="00A9253D"/>
    <w:rsid w:val="00A92CEA"/>
    <w:rsid w:val="00A96D58"/>
    <w:rsid w:val="00A977CB"/>
    <w:rsid w:val="00AA331B"/>
    <w:rsid w:val="00AA39F6"/>
    <w:rsid w:val="00AA72C9"/>
    <w:rsid w:val="00AB51F6"/>
    <w:rsid w:val="00AB570E"/>
    <w:rsid w:val="00AD46E7"/>
    <w:rsid w:val="00AD6981"/>
    <w:rsid w:val="00AE5A48"/>
    <w:rsid w:val="00AE76B3"/>
    <w:rsid w:val="00AF28C4"/>
    <w:rsid w:val="00B01E67"/>
    <w:rsid w:val="00B1672B"/>
    <w:rsid w:val="00B2414A"/>
    <w:rsid w:val="00B35C9F"/>
    <w:rsid w:val="00B360A0"/>
    <w:rsid w:val="00B41FB8"/>
    <w:rsid w:val="00B42FAA"/>
    <w:rsid w:val="00B66C6E"/>
    <w:rsid w:val="00B66F73"/>
    <w:rsid w:val="00B72F70"/>
    <w:rsid w:val="00B82AD6"/>
    <w:rsid w:val="00B9141B"/>
    <w:rsid w:val="00BC0183"/>
    <w:rsid w:val="00BC098C"/>
    <w:rsid w:val="00BC0B0F"/>
    <w:rsid w:val="00BD160D"/>
    <w:rsid w:val="00BE4BAD"/>
    <w:rsid w:val="00BF0EC6"/>
    <w:rsid w:val="00C01F65"/>
    <w:rsid w:val="00C072A1"/>
    <w:rsid w:val="00C261E4"/>
    <w:rsid w:val="00C31B6F"/>
    <w:rsid w:val="00C332F3"/>
    <w:rsid w:val="00C41C24"/>
    <w:rsid w:val="00C423A1"/>
    <w:rsid w:val="00C558FC"/>
    <w:rsid w:val="00C60A67"/>
    <w:rsid w:val="00C62B7D"/>
    <w:rsid w:val="00C638E0"/>
    <w:rsid w:val="00CB61ED"/>
    <w:rsid w:val="00CD33A5"/>
    <w:rsid w:val="00CE2967"/>
    <w:rsid w:val="00CF3EE5"/>
    <w:rsid w:val="00D12662"/>
    <w:rsid w:val="00D211BD"/>
    <w:rsid w:val="00D22964"/>
    <w:rsid w:val="00D260E0"/>
    <w:rsid w:val="00D37A0C"/>
    <w:rsid w:val="00D47D01"/>
    <w:rsid w:val="00D56ECF"/>
    <w:rsid w:val="00D600C9"/>
    <w:rsid w:val="00D854D6"/>
    <w:rsid w:val="00D8563E"/>
    <w:rsid w:val="00DB0B9D"/>
    <w:rsid w:val="00DF01FD"/>
    <w:rsid w:val="00E04EC8"/>
    <w:rsid w:val="00E67F59"/>
    <w:rsid w:val="00E734A6"/>
    <w:rsid w:val="00E83DBC"/>
    <w:rsid w:val="00E86E40"/>
    <w:rsid w:val="00E95703"/>
    <w:rsid w:val="00EA07DB"/>
    <w:rsid w:val="00EA15DC"/>
    <w:rsid w:val="00EB1913"/>
    <w:rsid w:val="00EC7BFA"/>
    <w:rsid w:val="00ED4DC3"/>
    <w:rsid w:val="00EE5A3B"/>
    <w:rsid w:val="00EE5C98"/>
    <w:rsid w:val="00EE6433"/>
    <w:rsid w:val="00EF2146"/>
    <w:rsid w:val="00EF6F1E"/>
    <w:rsid w:val="00F0581C"/>
    <w:rsid w:val="00F20050"/>
    <w:rsid w:val="00F20253"/>
    <w:rsid w:val="00F37609"/>
    <w:rsid w:val="00F40909"/>
    <w:rsid w:val="00F41199"/>
    <w:rsid w:val="00F42A95"/>
    <w:rsid w:val="00F43E43"/>
    <w:rsid w:val="00F61F35"/>
    <w:rsid w:val="00F63F52"/>
    <w:rsid w:val="00FA2C81"/>
    <w:rsid w:val="00FA2DBF"/>
    <w:rsid w:val="00FA6B89"/>
    <w:rsid w:val="00FC344A"/>
    <w:rsid w:val="00FC54A0"/>
    <w:rsid w:val="00FC7866"/>
    <w:rsid w:val="00FD34E4"/>
    <w:rsid w:val="00FD6129"/>
    <w:rsid w:val="00FE42C8"/>
    <w:rsid w:val="00FF2E08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FD34E4"/>
    <w:pPr>
      <w:widowControl w:val="0"/>
      <w:autoSpaceDE w:val="0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9"/>
    <w:qFormat/>
    <w:rsid w:val="00FD34E4"/>
    <w:pPr>
      <w:numPr>
        <w:numId w:val="1"/>
      </w:numPr>
      <w:spacing w:before="108" w:after="108"/>
      <w:jc w:val="center"/>
      <w:outlineLvl w:val="0"/>
    </w:pPr>
    <w:rPr>
      <w:b/>
      <w:bCs/>
      <w:color w:val="000080"/>
      <w:lang/>
    </w:rPr>
  </w:style>
  <w:style w:type="paragraph" w:styleId="21">
    <w:name w:val="heading 2"/>
    <w:basedOn w:val="a3"/>
    <w:next w:val="a3"/>
    <w:link w:val="22"/>
    <w:unhideWhenUsed/>
    <w:qFormat/>
    <w:rsid w:val="00F41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1">
    <w:name w:val="heading 3"/>
    <w:basedOn w:val="a3"/>
    <w:next w:val="a3"/>
    <w:link w:val="32"/>
    <w:qFormat/>
    <w:rsid w:val="00F41199"/>
    <w:pPr>
      <w:keepNext/>
      <w:numPr>
        <w:ilvl w:val="2"/>
        <w:numId w:val="4"/>
      </w:numPr>
      <w:shd w:val="clear" w:color="auto" w:fill="FFFFFF"/>
      <w:autoSpaceDN w:val="0"/>
      <w:adjustRightInd w:val="0"/>
      <w:outlineLvl w:val="2"/>
    </w:pPr>
    <w:rPr>
      <w:rFonts w:ascii="Times New Roman" w:hAnsi="Times New Roman"/>
      <w:color w:val="000000"/>
      <w:szCs w:val="23"/>
      <w:lang/>
    </w:rPr>
  </w:style>
  <w:style w:type="paragraph" w:styleId="41">
    <w:name w:val="heading 4"/>
    <w:basedOn w:val="a3"/>
    <w:next w:val="a3"/>
    <w:link w:val="42"/>
    <w:unhideWhenUsed/>
    <w:qFormat/>
    <w:rsid w:val="0052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1">
    <w:name w:val="heading 5"/>
    <w:basedOn w:val="a3"/>
    <w:next w:val="a3"/>
    <w:link w:val="52"/>
    <w:qFormat/>
    <w:rsid w:val="00F41199"/>
    <w:pPr>
      <w:keepNext/>
      <w:widowControl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autoSpaceDE/>
      <w:jc w:val="center"/>
      <w:outlineLvl w:val="4"/>
    </w:pPr>
    <w:rPr>
      <w:rFonts w:ascii="Times New Roman" w:hAnsi="Times New Roman"/>
      <w:b/>
      <w:bCs/>
      <w:color w:val="000000"/>
      <w:spacing w:val="-2"/>
      <w:sz w:val="28"/>
      <w:szCs w:val="31"/>
      <w:lang/>
    </w:rPr>
  </w:style>
  <w:style w:type="paragraph" w:styleId="6">
    <w:name w:val="heading 6"/>
    <w:basedOn w:val="a3"/>
    <w:next w:val="a3"/>
    <w:link w:val="60"/>
    <w:unhideWhenUsed/>
    <w:qFormat/>
    <w:rsid w:val="00F4119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3"/>
    <w:next w:val="a3"/>
    <w:link w:val="70"/>
    <w:unhideWhenUsed/>
    <w:qFormat/>
    <w:rsid w:val="00F41199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3"/>
    <w:next w:val="a3"/>
    <w:link w:val="80"/>
    <w:qFormat/>
    <w:rsid w:val="00F41199"/>
    <w:pPr>
      <w:keepNext/>
      <w:widowControl/>
      <w:numPr>
        <w:ilvl w:val="7"/>
        <w:numId w:val="4"/>
      </w:numPr>
      <w:autoSpaceDE/>
      <w:jc w:val="both"/>
      <w:outlineLvl w:val="7"/>
    </w:pPr>
    <w:rPr>
      <w:rFonts w:ascii="Times New Roman" w:hAnsi="Times New Roman"/>
      <w:color w:val="000000"/>
      <w:sz w:val="28"/>
      <w:szCs w:val="28"/>
      <w:lang/>
    </w:rPr>
  </w:style>
  <w:style w:type="paragraph" w:styleId="9">
    <w:name w:val="heading 9"/>
    <w:basedOn w:val="a3"/>
    <w:next w:val="a3"/>
    <w:link w:val="90"/>
    <w:unhideWhenUsed/>
    <w:qFormat/>
    <w:rsid w:val="00F41199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3">
    <w:name w:val="Основной шрифт абзаца2"/>
    <w:rsid w:val="00FD34E4"/>
  </w:style>
  <w:style w:type="character" w:customStyle="1" w:styleId="Absatz-Standardschriftart">
    <w:name w:val="Absatz-Standardschriftart"/>
    <w:rsid w:val="00FD34E4"/>
  </w:style>
  <w:style w:type="character" w:customStyle="1" w:styleId="WW-Absatz-Standardschriftart">
    <w:name w:val="WW-Absatz-Standardschriftart"/>
    <w:rsid w:val="00FD34E4"/>
  </w:style>
  <w:style w:type="character" w:customStyle="1" w:styleId="WW-Absatz-Standardschriftart1">
    <w:name w:val="WW-Absatz-Standardschriftart1"/>
    <w:rsid w:val="00FD34E4"/>
  </w:style>
  <w:style w:type="character" w:customStyle="1" w:styleId="WW-Absatz-Standardschriftart11">
    <w:name w:val="WW-Absatz-Standardschriftart11"/>
    <w:rsid w:val="00FD34E4"/>
  </w:style>
  <w:style w:type="character" w:customStyle="1" w:styleId="11">
    <w:name w:val="Основной шрифт абзаца1"/>
    <w:rsid w:val="00FD34E4"/>
  </w:style>
  <w:style w:type="character" w:customStyle="1" w:styleId="a7">
    <w:name w:val="Цветовое выделение"/>
    <w:rsid w:val="00FD34E4"/>
    <w:rPr>
      <w:b/>
      <w:bCs/>
      <w:color w:val="000080"/>
    </w:rPr>
  </w:style>
  <w:style w:type="character" w:customStyle="1" w:styleId="a8">
    <w:name w:val="Гипертекстовая ссылка"/>
    <w:rsid w:val="00FD34E4"/>
    <w:rPr>
      <w:b/>
      <w:bCs/>
      <w:color w:val="008000"/>
    </w:rPr>
  </w:style>
  <w:style w:type="character" w:styleId="a9">
    <w:name w:val="Hyperlink"/>
    <w:rsid w:val="00FD34E4"/>
    <w:rPr>
      <w:color w:val="000080"/>
      <w:u w:val="single"/>
    </w:rPr>
  </w:style>
  <w:style w:type="character" w:customStyle="1" w:styleId="aa">
    <w:name w:val="Символ нумерации"/>
    <w:rsid w:val="00FD34E4"/>
  </w:style>
  <w:style w:type="paragraph" w:customStyle="1" w:styleId="ab">
    <w:name w:val="Заголовок"/>
    <w:basedOn w:val="a3"/>
    <w:next w:val="ac"/>
    <w:rsid w:val="00FD34E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3"/>
    <w:link w:val="12"/>
    <w:rsid w:val="00FD34E4"/>
    <w:pPr>
      <w:spacing w:after="120"/>
    </w:pPr>
    <w:rPr>
      <w:lang/>
    </w:rPr>
  </w:style>
  <w:style w:type="paragraph" w:styleId="ad">
    <w:name w:val="List"/>
    <w:basedOn w:val="ac"/>
    <w:rsid w:val="00FD34E4"/>
    <w:rPr>
      <w:rFonts w:cs="Mangal"/>
    </w:rPr>
  </w:style>
  <w:style w:type="paragraph" w:customStyle="1" w:styleId="24">
    <w:name w:val="Название2"/>
    <w:basedOn w:val="a3"/>
    <w:rsid w:val="00FD34E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3"/>
    <w:rsid w:val="00FD34E4"/>
    <w:pPr>
      <w:suppressLineNumbers/>
    </w:pPr>
    <w:rPr>
      <w:rFonts w:cs="Mangal"/>
    </w:rPr>
  </w:style>
  <w:style w:type="paragraph" w:customStyle="1" w:styleId="13">
    <w:name w:val="Название1"/>
    <w:basedOn w:val="a3"/>
    <w:rsid w:val="00FD34E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3"/>
    <w:rsid w:val="00FD34E4"/>
    <w:pPr>
      <w:suppressLineNumbers/>
    </w:pPr>
    <w:rPr>
      <w:rFonts w:cs="Mangal"/>
    </w:rPr>
  </w:style>
  <w:style w:type="paragraph" w:styleId="ae">
    <w:name w:val="Title"/>
    <w:basedOn w:val="a3"/>
    <w:next w:val="af"/>
    <w:link w:val="af0"/>
    <w:qFormat/>
    <w:rsid w:val="00FD34E4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paragraph" w:styleId="af">
    <w:name w:val="Subtitle"/>
    <w:basedOn w:val="ab"/>
    <w:next w:val="ac"/>
    <w:link w:val="af1"/>
    <w:qFormat/>
    <w:rsid w:val="00FD34E4"/>
    <w:pPr>
      <w:jc w:val="center"/>
    </w:pPr>
    <w:rPr>
      <w:rFonts w:cs="Times New Roman"/>
      <w:i/>
      <w:iCs/>
      <w:lang/>
    </w:rPr>
  </w:style>
  <w:style w:type="paragraph" w:customStyle="1" w:styleId="af2">
    <w:name w:val="Знак Знак Знак Знак"/>
    <w:basedOn w:val="a3"/>
    <w:rsid w:val="00FD34E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3"/>
    <w:rsid w:val="00FD34E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Нормальный (таблица)"/>
    <w:basedOn w:val="a3"/>
    <w:next w:val="a3"/>
    <w:uiPriority w:val="99"/>
    <w:rsid w:val="00FD34E4"/>
    <w:pPr>
      <w:jc w:val="both"/>
    </w:pPr>
  </w:style>
  <w:style w:type="paragraph" w:customStyle="1" w:styleId="af5">
    <w:name w:val="Прижатый влево"/>
    <w:basedOn w:val="a3"/>
    <w:next w:val="a3"/>
    <w:uiPriority w:val="99"/>
    <w:rsid w:val="00FD34E4"/>
  </w:style>
  <w:style w:type="paragraph" w:customStyle="1" w:styleId="af6">
    <w:name w:val="Содержимое таблицы"/>
    <w:basedOn w:val="a3"/>
    <w:rsid w:val="00FD34E4"/>
    <w:pPr>
      <w:suppressLineNumbers/>
    </w:pPr>
  </w:style>
  <w:style w:type="paragraph" w:customStyle="1" w:styleId="af7">
    <w:name w:val="Заголовок таблицы"/>
    <w:basedOn w:val="af6"/>
    <w:rsid w:val="00FD34E4"/>
    <w:pPr>
      <w:jc w:val="center"/>
    </w:pPr>
    <w:rPr>
      <w:b/>
      <w:bCs/>
    </w:rPr>
  </w:style>
  <w:style w:type="character" w:customStyle="1" w:styleId="af0">
    <w:name w:val="Название Знак"/>
    <w:link w:val="ae"/>
    <w:rsid w:val="00B35C9F"/>
    <w:rPr>
      <w:b/>
      <w:sz w:val="26"/>
      <w:lang w:val="en-US" w:eastAsia="ar-SA"/>
    </w:rPr>
  </w:style>
  <w:style w:type="character" w:customStyle="1" w:styleId="42">
    <w:name w:val="Заголовок 4 Знак"/>
    <w:link w:val="41"/>
    <w:rsid w:val="005266A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8">
    <w:name w:val="header"/>
    <w:basedOn w:val="a3"/>
    <w:link w:val="af9"/>
    <w:uiPriority w:val="99"/>
    <w:unhideWhenUsed/>
    <w:rsid w:val="00C31B6F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C31B6F"/>
    <w:rPr>
      <w:rFonts w:ascii="Arial" w:hAnsi="Arial"/>
      <w:sz w:val="24"/>
      <w:szCs w:val="24"/>
      <w:lang w:eastAsia="ar-SA"/>
    </w:rPr>
  </w:style>
  <w:style w:type="paragraph" w:styleId="afa">
    <w:name w:val="footer"/>
    <w:basedOn w:val="a3"/>
    <w:link w:val="afb"/>
    <w:unhideWhenUsed/>
    <w:rsid w:val="00C31B6F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rsid w:val="00C31B6F"/>
    <w:rPr>
      <w:rFonts w:ascii="Arial" w:hAnsi="Arial"/>
      <w:sz w:val="24"/>
      <w:szCs w:val="24"/>
      <w:lang w:eastAsia="ar-SA"/>
    </w:rPr>
  </w:style>
  <w:style w:type="paragraph" w:styleId="afc">
    <w:name w:val="Balloon Text"/>
    <w:aliases w:val=" Знак1"/>
    <w:basedOn w:val="a3"/>
    <w:link w:val="afd"/>
    <w:uiPriority w:val="99"/>
    <w:semiHidden/>
    <w:unhideWhenUsed/>
    <w:rsid w:val="00C31B6F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aliases w:val=" Знак1 Знак"/>
    <w:link w:val="afc"/>
    <w:uiPriority w:val="99"/>
    <w:rsid w:val="00C31B6F"/>
    <w:rPr>
      <w:rFonts w:ascii="Tahoma" w:hAnsi="Tahoma" w:cs="Tahoma"/>
      <w:sz w:val="16"/>
      <w:szCs w:val="16"/>
      <w:lang w:eastAsia="ar-SA"/>
    </w:rPr>
  </w:style>
  <w:style w:type="table" w:styleId="afe">
    <w:name w:val="Table Grid"/>
    <w:basedOn w:val="a5"/>
    <w:rsid w:val="006C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qFormat/>
    <w:rsid w:val="005B449A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3"/>
    <w:qFormat/>
    <w:rsid w:val="00124FE6"/>
    <w:pPr>
      <w:ind w:left="708"/>
    </w:pPr>
  </w:style>
  <w:style w:type="character" w:customStyle="1" w:styleId="af1">
    <w:name w:val="Подзаголовок Знак"/>
    <w:link w:val="af"/>
    <w:rsid w:val="009D45F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nhideWhenUsed/>
    <w:rsid w:val="00FC7866"/>
    <w:pPr>
      <w:spacing w:after="120"/>
      <w:ind w:left="283"/>
    </w:pPr>
    <w:rPr>
      <w:lang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ff1"/>
    <w:rsid w:val="00FC7866"/>
    <w:rPr>
      <w:rFonts w:ascii="Arial" w:hAnsi="Arial"/>
      <w:sz w:val="24"/>
      <w:szCs w:val="24"/>
      <w:lang w:eastAsia="ar-SA"/>
    </w:rPr>
  </w:style>
  <w:style w:type="character" w:customStyle="1" w:styleId="22">
    <w:name w:val="Заголовок 2 Знак"/>
    <w:link w:val="21"/>
    <w:rsid w:val="00F411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F4119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F4119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90">
    <w:name w:val="Заголовок 9 Знак"/>
    <w:link w:val="9"/>
    <w:rsid w:val="00F41199"/>
    <w:rPr>
      <w:rFonts w:ascii="Cambria" w:eastAsia="Times New Roman" w:hAnsi="Cambria" w:cs="Times New Roman"/>
      <w:sz w:val="22"/>
      <w:szCs w:val="22"/>
      <w:lang w:eastAsia="ar-SA"/>
    </w:rPr>
  </w:style>
  <w:style w:type="paragraph" w:styleId="3">
    <w:name w:val="List Number 3"/>
    <w:basedOn w:val="a3"/>
    <w:semiHidden/>
    <w:unhideWhenUsed/>
    <w:rsid w:val="00F41199"/>
    <w:pPr>
      <w:numPr>
        <w:numId w:val="3"/>
      </w:numPr>
      <w:contextualSpacing/>
    </w:pPr>
  </w:style>
  <w:style w:type="character" w:customStyle="1" w:styleId="32">
    <w:name w:val="Заголовок 3 Знак"/>
    <w:link w:val="31"/>
    <w:rsid w:val="00F41199"/>
    <w:rPr>
      <w:color w:val="000000"/>
      <w:sz w:val="24"/>
      <w:szCs w:val="23"/>
      <w:shd w:val="clear" w:color="auto" w:fill="FFFFFF"/>
    </w:rPr>
  </w:style>
  <w:style w:type="character" w:customStyle="1" w:styleId="52">
    <w:name w:val="Заголовок 5 Знак"/>
    <w:link w:val="51"/>
    <w:rsid w:val="00F41199"/>
    <w:rPr>
      <w:b/>
      <w:bCs/>
      <w:color w:val="000000"/>
      <w:spacing w:val="-2"/>
      <w:sz w:val="28"/>
      <w:szCs w:val="31"/>
    </w:rPr>
  </w:style>
  <w:style w:type="character" w:customStyle="1" w:styleId="80">
    <w:name w:val="Заголовок 8 Знак"/>
    <w:link w:val="8"/>
    <w:rsid w:val="00F41199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9"/>
    <w:rsid w:val="00F41199"/>
    <w:rPr>
      <w:rFonts w:ascii="Arial" w:hAnsi="Arial"/>
      <w:b/>
      <w:bCs/>
      <w:color w:val="000080"/>
      <w:sz w:val="24"/>
      <w:szCs w:val="24"/>
      <w:lang w:eastAsia="ar-SA"/>
    </w:rPr>
  </w:style>
  <w:style w:type="paragraph" w:styleId="aff3">
    <w:name w:val="Plain Text"/>
    <w:basedOn w:val="a3"/>
    <w:link w:val="aff4"/>
    <w:rsid w:val="00F41199"/>
    <w:pPr>
      <w:widowControl/>
      <w:autoSpaceDE/>
    </w:pPr>
    <w:rPr>
      <w:rFonts w:ascii="Courier New" w:hAnsi="Courier New"/>
      <w:sz w:val="20"/>
      <w:szCs w:val="20"/>
      <w:lang/>
    </w:rPr>
  </w:style>
  <w:style w:type="character" w:customStyle="1" w:styleId="aff4">
    <w:name w:val="Текст Знак"/>
    <w:link w:val="aff3"/>
    <w:rsid w:val="00F41199"/>
    <w:rPr>
      <w:rFonts w:ascii="Courier New" w:hAnsi="Courier New"/>
    </w:rPr>
  </w:style>
  <w:style w:type="character" w:customStyle="1" w:styleId="aff5">
    <w:name w:val="Основной текст Знак"/>
    <w:rsid w:val="00F41199"/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Знак Знак"/>
    <w:rsid w:val="00F41199"/>
    <w:rPr>
      <w:rFonts w:ascii="Courier New" w:hAnsi="Courier New" w:cs="Courier New"/>
      <w:color w:val="000000"/>
      <w:lang w:val="ru-RU" w:eastAsia="ru-RU" w:bidi="ar-SA"/>
    </w:rPr>
  </w:style>
  <w:style w:type="paragraph" w:styleId="aff7">
    <w:name w:val="Block Text"/>
    <w:basedOn w:val="a3"/>
    <w:rsid w:val="00F41199"/>
    <w:pPr>
      <w:framePr w:hSpace="180" w:wrap="around" w:vAnchor="text" w:hAnchor="margin" w:y="1139"/>
      <w:widowControl/>
      <w:shd w:val="clear" w:color="auto" w:fill="FFFFFF"/>
      <w:autoSpaceDE/>
      <w:ind w:left="10" w:right="29"/>
    </w:pPr>
    <w:rPr>
      <w:rFonts w:ascii="Times New Roman" w:hAnsi="Times New Roman"/>
      <w:lang w:eastAsia="ru-RU"/>
    </w:rPr>
  </w:style>
  <w:style w:type="paragraph" w:styleId="26">
    <w:name w:val="Body Text 2"/>
    <w:basedOn w:val="a3"/>
    <w:link w:val="27"/>
    <w:rsid w:val="00F41199"/>
    <w:pPr>
      <w:widowControl/>
      <w:autoSpaceDE/>
      <w:spacing w:after="120" w:line="480" w:lineRule="auto"/>
    </w:pPr>
    <w:rPr>
      <w:rFonts w:ascii="Times New Roman" w:hAnsi="Times New Roman"/>
      <w:lang/>
    </w:rPr>
  </w:style>
  <w:style w:type="character" w:customStyle="1" w:styleId="27">
    <w:name w:val="Основной текст 2 Знак"/>
    <w:link w:val="26"/>
    <w:rsid w:val="00F41199"/>
    <w:rPr>
      <w:sz w:val="24"/>
      <w:szCs w:val="24"/>
    </w:rPr>
  </w:style>
  <w:style w:type="paragraph" w:customStyle="1" w:styleId="aff8">
    <w:name w:val="Знак"/>
    <w:basedOn w:val="a3"/>
    <w:rsid w:val="00F41199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3"/>
    <w:rsid w:val="00F41199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"/>
    <w:basedOn w:val="a3"/>
    <w:rsid w:val="00F41199"/>
    <w:pPr>
      <w:widowControl/>
      <w:autoSpaceD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F41199"/>
    <w:pPr>
      <w:widowControl/>
      <w:autoSpaceDE/>
      <w:spacing w:after="160" w:line="240" w:lineRule="exact"/>
    </w:pPr>
    <w:rPr>
      <w:rFonts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3"/>
    <w:rsid w:val="00F41199"/>
    <w:pPr>
      <w:widowControl/>
      <w:suppressAutoHyphens/>
      <w:autoSpaceDE/>
    </w:pPr>
    <w:rPr>
      <w:rFonts w:ascii="Times New Roman" w:hAnsi="Times New Roman" w:cs="Calibri"/>
      <w:sz w:val="28"/>
    </w:rPr>
  </w:style>
  <w:style w:type="paragraph" w:customStyle="1" w:styleId="affa">
    <w:name w:val="Таблицы (моноширинный)"/>
    <w:basedOn w:val="a3"/>
    <w:next w:val="a3"/>
    <w:rsid w:val="00F41199"/>
    <w:pPr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1199"/>
    <w:pPr>
      <w:widowControl w:val="0"/>
      <w:ind w:right="19772" w:firstLine="720"/>
    </w:pPr>
    <w:rPr>
      <w:rFonts w:ascii="Arial" w:hAnsi="Arial"/>
      <w:snapToGrid w:val="0"/>
    </w:rPr>
  </w:style>
  <w:style w:type="paragraph" w:styleId="affb">
    <w:name w:val="Document Map"/>
    <w:basedOn w:val="a3"/>
    <w:link w:val="affc"/>
    <w:rsid w:val="00F41199"/>
    <w:pPr>
      <w:widowControl/>
      <w:autoSpaceDE/>
    </w:pPr>
    <w:rPr>
      <w:rFonts w:ascii="Tahoma" w:hAnsi="Tahoma"/>
      <w:sz w:val="32"/>
      <w:szCs w:val="20"/>
      <w:lang/>
    </w:rPr>
  </w:style>
  <w:style w:type="character" w:customStyle="1" w:styleId="affc">
    <w:name w:val="Схема документа Знак"/>
    <w:link w:val="affb"/>
    <w:rsid w:val="00F41199"/>
    <w:rPr>
      <w:rFonts w:ascii="Tahoma" w:hAnsi="Tahoma" w:cs="Tahoma"/>
      <w:sz w:val="32"/>
    </w:rPr>
  </w:style>
  <w:style w:type="paragraph" w:customStyle="1" w:styleId="Style2">
    <w:name w:val="Style2"/>
    <w:basedOn w:val="a3"/>
    <w:semiHidden/>
    <w:rsid w:val="00F41199"/>
    <w:pPr>
      <w:autoSpaceDN w:val="0"/>
      <w:adjustRightInd w:val="0"/>
      <w:spacing w:line="480" w:lineRule="exact"/>
      <w:ind w:firstLine="715"/>
      <w:jc w:val="both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3"/>
    <w:semiHidden/>
    <w:rsid w:val="00F41199"/>
    <w:pPr>
      <w:autoSpaceDN w:val="0"/>
      <w:adjustRightInd w:val="0"/>
      <w:spacing w:line="482" w:lineRule="exact"/>
      <w:ind w:firstLine="701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3"/>
    <w:semiHidden/>
    <w:rsid w:val="00F41199"/>
    <w:pPr>
      <w:autoSpaceDN w:val="0"/>
      <w:adjustRightInd w:val="0"/>
      <w:spacing w:line="481" w:lineRule="exact"/>
      <w:ind w:hanging="360"/>
      <w:jc w:val="both"/>
    </w:pPr>
    <w:rPr>
      <w:rFonts w:ascii="Times New Roman" w:hAnsi="Times New Roman"/>
      <w:lang w:eastAsia="ru-RU"/>
    </w:rPr>
  </w:style>
  <w:style w:type="paragraph" w:customStyle="1" w:styleId="Style11">
    <w:name w:val="Style11"/>
    <w:basedOn w:val="a3"/>
    <w:semiHidden/>
    <w:rsid w:val="00F41199"/>
    <w:pPr>
      <w:autoSpaceDN w:val="0"/>
      <w:adjustRightInd w:val="0"/>
      <w:spacing w:line="485" w:lineRule="exact"/>
      <w:ind w:firstLine="346"/>
    </w:pPr>
    <w:rPr>
      <w:rFonts w:ascii="Times New Roman" w:hAnsi="Times New Roman"/>
      <w:lang w:eastAsia="ru-RU"/>
    </w:rPr>
  </w:style>
  <w:style w:type="paragraph" w:customStyle="1" w:styleId="Style12">
    <w:name w:val="Style12"/>
    <w:basedOn w:val="a3"/>
    <w:semiHidden/>
    <w:rsid w:val="00F41199"/>
    <w:pPr>
      <w:autoSpaceDN w:val="0"/>
      <w:adjustRightInd w:val="0"/>
      <w:spacing w:line="514" w:lineRule="exact"/>
      <w:ind w:hanging="326"/>
    </w:pPr>
    <w:rPr>
      <w:rFonts w:ascii="Times New Roman" w:hAnsi="Times New Roman"/>
      <w:lang w:eastAsia="ru-RU"/>
    </w:rPr>
  </w:style>
  <w:style w:type="character" w:customStyle="1" w:styleId="FontStyle26">
    <w:name w:val="Font Style26"/>
    <w:semiHidden/>
    <w:rsid w:val="00F411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F411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F4119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F41199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3"/>
    <w:semiHidden/>
    <w:rsid w:val="00F41199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5">
    <w:name w:val="Style15"/>
    <w:basedOn w:val="a3"/>
    <w:semiHidden/>
    <w:rsid w:val="00F41199"/>
    <w:pPr>
      <w:autoSpaceDN w:val="0"/>
      <w:adjustRightInd w:val="0"/>
      <w:spacing w:line="485" w:lineRule="exact"/>
      <w:ind w:firstLine="326"/>
    </w:pPr>
    <w:rPr>
      <w:rFonts w:ascii="Times New Roman" w:hAnsi="Times New Roman"/>
      <w:lang w:eastAsia="ru-RU"/>
    </w:rPr>
  </w:style>
  <w:style w:type="character" w:customStyle="1" w:styleId="FontStyle32">
    <w:name w:val="Font Style32"/>
    <w:semiHidden/>
    <w:rsid w:val="00F41199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F41199"/>
    <w:pPr>
      <w:autoSpaceDN w:val="0"/>
      <w:adjustRightInd w:val="0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3"/>
    <w:semiHidden/>
    <w:rsid w:val="00F41199"/>
    <w:pPr>
      <w:autoSpaceDN w:val="0"/>
      <w:adjustRightInd w:val="0"/>
      <w:spacing w:line="326" w:lineRule="exact"/>
      <w:ind w:firstLine="706"/>
      <w:jc w:val="both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3"/>
    <w:semiHidden/>
    <w:rsid w:val="00F41199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0">
    <w:name w:val="Style10"/>
    <w:basedOn w:val="a3"/>
    <w:semiHidden/>
    <w:rsid w:val="00F41199"/>
    <w:pPr>
      <w:autoSpaceDN w:val="0"/>
      <w:adjustRightInd w:val="0"/>
      <w:spacing w:line="322" w:lineRule="exact"/>
      <w:ind w:firstLine="1133"/>
      <w:jc w:val="both"/>
    </w:pPr>
    <w:rPr>
      <w:rFonts w:ascii="Times New Roman" w:hAnsi="Times New Roman"/>
      <w:lang w:eastAsia="ru-RU"/>
    </w:rPr>
  </w:style>
  <w:style w:type="paragraph" w:customStyle="1" w:styleId="Style16">
    <w:name w:val="Style16"/>
    <w:basedOn w:val="a3"/>
    <w:semiHidden/>
    <w:rsid w:val="00F41199"/>
    <w:pPr>
      <w:autoSpaceDN w:val="0"/>
      <w:adjustRightInd w:val="0"/>
      <w:spacing w:line="322" w:lineRule="exact"/>
      <w:ind w:hanging="365"/>
    </w:pPr>
    <w:rPr>
      <w:rFonts w:ascii="Times New Roman" w:hAnsi="Times New Roman"/>
      <w:lang w:eastAsia="ru-RU"/>
    </w:rPr>
  </w:style>
  <w:style w:type="character" w:customStyle="1" w:styleId="FontStyle40">
    <w:name w:val="Font Style40"/>
    <w:semiHidden/>
    <w:rsid w:val="00F411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F411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F41199"/>
    <w:rPr>
      <w:rFonts w:ascii="Times New Roman" w:hAnsi="Times New Roman" w:cs="Times New Roman"/>
      <w:spacing w:val="-10"/>
      <w:sz w:val="26"/>
      <w:szCs w:val="26"/>
    </w:rPr>
  </w:style>
  <w:style w:type="paragraph" w:styleId="affd">
    <w:name w:val="Normal (Web)"/>
    <w:basedOn w:val="a3"/>
    <w:rsid w:val="00F41199"/>
    <w:pPr>
      <w:widowControl/>
      <w:autoSpaceDE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16">
    <w:name w:val="toc 1"/>
    <w:aliases w:val="фр"/>
    <w:basedOn w:val="a3"/>
    <w:next w:val="a3"/>
    <w:autoRedefine/>
    <w:qFormat/>
    <w:rsid w:val="00F41199"/>
    <w:pPr>
      <w:widowControl/>
      <w:tabs>
        <w:tab w:val="right" w:leader="dot" w:pos="9343"/>
      </w:tabs>
      <w:autoSpaceDE/>
      <w:spacing w:before="360" w:line="300" w:lineRule="auto"/>
      <w:jc w:val="both"/>
      <w:outlineLvl w:val="1"/>
    </w:pPr>
    <w:rPr>
      <w:rFonts w:ascii="Times New Roman" w:hAnsi="Times New Roman"/>
      <w:b/>
      <w:bCs/>
      <w:caps/>
      <w:noProof/>
      <w:lang w:eastAsia="en-US" w:bidi="en-US"/>
    </w:rPr>
  </w:style>
  <w:style w:type="numbering" w:styleId="111111">
    <w:name w:val="Outline List 2"/>
    <w:basedOn w:val="a6"/>
    <w:semiHidden/>
    <w:rsid w:val="00F41199"/>
    <w:pPr>
      <w:numPr>
        <w:numId w:val="5"/>
      </w:numPr>
    </w:pPr>
  </w:style>
  <w:style w:type="numbering" w:styleId="1ai">
    <w:name w:val="Outline List 1"/>
    <w:basedOn w:val="a6"/>
    <w:semiHidden/>
    <w:rsid w:val="00F41199"/>
    <w:pPr>
      <w:numPr>
        <w:numId w:val="6"/>
      </w:numPr>
    </w:pPr>
  </w:style>
  <w:style w:type="paragraph" w:styleId="HTML">
    <w:name w:val="HTML Address"/>
    <w:basedOn w:val="a3"/>
    <w:link w:val="HTML0"/>
    <w:semiHidden/>
    <w:rsid w:val="00F41199"/>
    <w:pPr>
      <w:widowControl/>
      <w:autoSpaceDE/>
    </w:pPr>
    <w:rPr>
      <w:rFonts w:ascii="Times New Roman" w:hAnsi="Times New Roman"/>
      <w:i/>
      <w:iCs/>
      <w:sz w:val="20"/>
      <w:szCs w:val="20"/>
      <w:lang/>
    </w:rPr>
  </w:style>
  <w:style w:type="character" w:customStyle="1" w:styleId="HTML0">
    <w:name w:val="Адрес HTML Знак"/>
    <w:link w:val="HTML"/>
    <w:semiHidden/>
    <w:rsid w:val="00F41199"/>
    <w:rPr>
      <w:i/>
      <w:iCs/>
    </w:rPr>
  </w:style>
  <w:style w:type="paragraph" w:styleId="affe">
    <w:name w:val="envelope address"/>
    <w:basedOn w:val="a3"/>
    <w:semiHidden/>
    <w:rsid w:val="00F41199"/>
    <w:pPr>
      <w:framePr w:w="7920" w:h="1980" w:hRule="exact" w:hSpace="180" w:wrap="auto" w:hAnchor="page" w:xAlign="center" w:yAlign="bottom"/>
      <w:widowControl/>
      <w:autoSpaceDE/>
      <w:ind w:left="2880"/>
    </w:pPr>
    <w:rPr>
      <w:rFonts w:cs="Arial"/>
      <w:lang w:eastAsia="ru-RU"/>
    </w:rPr>
  </w:style>
  <w:style w:type="character" w:styleId="HTML1">
    <w:name w:val="HTML Acronym"/>
    <w:semiHidden/>
    <w:rsid w:val="00F41199"/>
  </w:style>
  <w:style w:type="table" w:styleId="-10">
    <w:name w:val="Table Web 1"/>
    <w:basedOn w:val="a5"/>
    <w:semiHidden/>
    <w:rsid w:val="00F4119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F4119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F4119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Emphasis"/>
    <w:qFormat/>
    <w:rsid w:val="00F41199"/>
    <w:rPr>
      <w:i/>
      <w:iCs/>
    </w:rPr>
  </w:style>
  <w:style w:type="paragraph" w:styleId="afff0">
    <w:name w:val="Date"/>
    <w:basedOn w:val="a3"/>
    <w:next w:val="a3"/>
    <w:link w:val="afff1"/>
    <w:semiHidden/>
    <w:rsid w:val="00F41199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1">
    <w:name w:val="Дата Знак"/>
    <w:basedOn w:val="a4"/>
    <w:link w:val="afff0"/>
    <w:semiHidden/>
    <w:rsid w:val="00F41199"/>
  </w:style>
  <w:style w:type="paragraph" w:styleId="afff2">
    <w:name w:val="Note Heading"/>
    <w:basedOn w:val="a3"/>
    <w:next w:val="a3"/>
    <w:link w:val="afff3"/>
    <w:semiHidden/>
    <w:rsid w:val="00F41199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Заголовок записки Знак"/>
    <w:basedOn w:val="a4"/>
    <w:link w:val="afff2"/>
    <w:semiHidden/>
    <w:rsid w:val="00F41199"/>
  </w:style>
  <w:style w:type="table" w:styleId="afff4">
    <w:name w:val="Table Elegant"/>
    <w:basedOn w:val="a5"/>
    <w:semiHidden/>
    <w:rsid w:val="00F4119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semiHidden/>
    <w:rsid w:val="00F411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semiHidden/>
    <w:rsid w:val="00F4119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41199"/>
    <w:rPr>
      <w:rFonts w:ascii="Courier New" w:hAnsi="Courier New" w:cs="Courier New"/>
      <w:sz w:val="20"/>
      <w:szCs w:val="20"/>
    </w:rPr>
  </w:style>
  <w:style w:type="table" w:styleId="18">
    <w:name w:val="Table Classic 1"/>
    <w:basedOn w:val="a5"/>
    <w:semiHidden/>
    <w:rsid w:val="00F411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F411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F4119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F4119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41199"/>
    <w:rPr>
      <w:rFonts w:ascii="Courier New" w:hAnsi="Courier New" w:cs="Courier New"/>
      <w:sz w:val="20"/>
      <w:szCs w:val="20"/>
    </w:rPr>
  </w:style>
  <w:style w:type="paragraph" w:styleId="afff5">
    <w:name w:val="Body Text First Indent"/>
    <w:basedOn w:val="ac"/>
    <w:link w:val="afff6"/>
    <w:semiHidden/>
    <w:rsid w:val="00F41199"/>
    <w:pPr>
      <w:widowControl/>
      <w:autoSpaceDE/>
      <w:ind w:firstLine="210"/>
    </w:pPr>
  </w:style>
  <w:style w:type="character" w:customStyle="1" w:styleId="12">
    <w:name w:val="Основной текст Знак1"/>
    <w:link w:val="ac"/>
    <w:rsid w:val="00F41199"/>
    <w:rPr>
      <w:rFonts w:ascii="Arial" w:hAnsi="Arial"/>
      <w:sz w:val="24"/>
      <w:szCs w:val="24"/>
      <w:lang w:eastAsia="ar-SA"/>
    </w:rPr>
  </w:style>
  <w:style w:type="character" w:customStyle="1" w:styleId="afff6">
    <w:name w:val="Красная строка Знак"/>
    <w:link w:val="afff5"/>
    <w:semiHidden/>
    <w:rsid w:val="00F41199"/>
    <w:rPr>
      <w:rFonts w:ascii="Arial" w:hAnsi="Arial"/>
      <w:sz w:val="24"/>
      <w:szCs w:val="24"/>
      <w:lang w:eastAsia="ar-SA"/>
    </w:rPr>
  </w:style>
  <w:style w:type="paragraph" w:styleId="2a">
    <w:name w:val="Body Text First Indent 2"/>
    <w:basedOn w:val="aff1"/>
    <w:link w:val="2b"/>
    <w:semiHidden/>
    <w:rsid w:val="00F41199"/>
    <w:pPr>
      <w:widowControl/>
      <w:autoSpaceDE/>
      <w:ind w:firstLine="210"/>
    </w:pPr>
  </w:style>
  <w:style w:type="character" w:customStyle="1" w:styleId="2b">
    <w:name w:val="Красная строка 2 Знак"/>
    <w:link w:val="2a"/>
    <w:semiHidden/>
    <w:rsid w:val="00F41199"/>
    <w:rPr>
      <w:rFonts w:ascii="Arial" w:hAnsi="Arial"/>
      <w:sz w:val="24"/>
      <w:szCs w:val="24"/>
      <w:lang w:eastAsia="ar-SA"/>
    </w:rPr>
  </w:style>
  <w:style w:type="paragraph" w:styleId="a0">
    <w:name w:val="List Bullet"/>
    <w:basedOn w:val="a3"/>
    <w:semiHidden/>
    <w:rsid w:val="00F41199"/>
    <w:pPr>
      <w:widowControl/>
      <w:numPr>
        <w:numId w:val="7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20">
    <w:name w:val="List Bullet 2"/>
    <w:basedOn w:val="a3"/>
    <w:semiHidden/>
    <w:rsid w:val="00F41199"/>
    <w:pPr>
      <w:widowControl/>
      <w:numPr>
        <w:numId w:val="8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30">
    <w:name w:val="List Bullet 3"/>
    <w:basedOn w:val="a3"/>
    <w:semiHidden/>
    <w:rsid w:val="00F41199"/>
    <w:pPr>
      <w:widowControl/>
      <w:numPr>
        <w:numId w:val="9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40">
    <w:name w:val="List Bullet 4"/>
    <w:basedOn w:val="a3"/>
    <w:semiHidden/>
    <w:rsid w:val="00F41199"/>
    <w:pPr>
      <w:widowControl/>
      <w:numPr>
        <w:numId w:val="10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50">
    <w:name w:val="List Bullet 5"/>
    <w:basedOn w:val="a3"/>
    <w:semiHidden/>
    <w:rsid w:val="00F41199"/>
    <w:pPr>
      <w:widowControl/>
      <w:numPr>
        <w:numId w:val="11"/>
      </w:numPr>
      <w:autoSpaceDE/>
    </w:pPr>
    <w:rPr>
      <w:rFonts w:ascii="Times New Roman" w:hAnsi="Times New Roman"/>
      <w:sz w:val="20"/>
      <w:szCs w:val="20"/>
      <w:lang w:eastAsia="ru-RU"/>
    </w:rPr>
  </w:style>
  <w:style w:type="character" w:styleId="afff7">
    <w:name w:val="page number"/>
    <w:rsid w:val="00F41199"/>
  </w:style>
  <w:style w:type="character" w:styleId="afff8">
    <w:name w:val="line number"/>
    <w:semiHidden/>
    <w:rsid w:val="00F41199"/>
  </w:style>
  <w:style w:type="paragraph" w:styleId="a">
    <w:name w:val="List Number"/>
    <w:basedOn w:val="a3"/>
    <w:semiHidden/>
    <w:rsid w:val="00F41199"/>
    <w:pPr>
      <w:widowControl/>
      <w:numPr>
        <w:numId w:val="12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2">
    <w:name w:val="List Number 2"/>
    <w:basedOn w:val="a3"/>
    <w:semiHidden/>
    <w:rsid w:val="00F41199"/>
    <w:pPr>
      <w:widowControl/>
      <w:numPr>
        <w:numId w:val="13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4">
    <w:name w:val="List Number 4"/>
    <w:basedOn w:val="a3"/>
    <w:semiHidden/>
    <w:rsid w:val="00F41199"/>
    <w:pPr>
      <w:widowControl/>
      <w:numPr>
        <w:numId w:val="14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5">
    <w:name w:val="List Number 5"/>
    <w:basedOn w:val="a3"/>
    <w:semiHidden/>
    <w:rsid w:val="00F41199"/>
    <w:pPr>
      <w:widowControl/>
      <w:numPr>
        <w:numId w:val="15"/>
      </w:numPr>
      <w:autoSpaceDE/>
    </w:pPr>
    <w:rPr>
      <w:rFonts w:ascii="Times New Roman" w:hAnsi="Times New Roman"/>
      <w:sz w:val="20"/>
      <w:szCs w:val="20"/>
      <w:lang w:eastAsia="ru-RU"/>
    </w:rPr>
  </w:style>
  <w:style w:type="character" w:styleId="HTML4">
    <w:name w:val="HTML Sample"/>
    <w:semiHidden/>
    <w:rsid w:val="00F41199"/>
    <w:rPr>
      <w:rFonts w:ascii="Courier New" w:hAnsi="Courier New" w:cs="Courier New"/>
    </w:rPr>
  </w:style>
  <w:style w:type="paragraph" w:styleId="2c">
    <w:name w:val="envelope return"/>
    <w:basedOn w:val="a3"/>
    <w:semiHidden/>
    <w:rsid w:val="00F41199"/>
    <w:pPr>
      <w:widowControl/>
      <w:autoSpaceDE/>
    </w:pPr>
    <w:rPr>
      <w:rFonts w:cs="Arial"/>
      <w:sz w:val="20"/>
      <w:szCs w:val="20"/>
      <w:lang w:eastAsia="ru-RU"/>
    </w:rPr>
  </w:style>
  <w:style w:type="table" w:styleId="19">
    <w:name w:val="Table 3D effects 1"/>
    <w:basedOn w:val="a5"/>
    <w:semiHidden/>
    <w:rsid w:val="00F411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F411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F411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Normal Indent"/>
    <w:basedOn w:val="a3"/>
    <w:semiHidden/>
    <w:rsid w:val="00F41199"/>
    <w:pPr>
      <w:widowControl/>
      <w:autoSpaceDE/>
      <w:ind w:left="708"/>
    </w:pPr>
    <w:rPr>
      <w:rFonts w:ascii="Times New Roman" w:hAnsi="Times New Roman"/>
      <w:sz w:val="20"/>
      <w:szCs w:val="20"/>
      <w:lang w:eastAsia="ru-RU"/>
    </w:rPr>
  </w:style>
  <w:style w:type="character" w:styleId="HTML5">
    <w:name w:val="HTML Definition"/>
    <w:semiHidden/>
    <w:rsid w:val="00F41199"/>
    <w:rPr>
      <w:i/>
      <w:iCs/>
    </w:rPr>
  </w:style>
  <w:style w:type="paragraph" w:styleId="35">
    <w:name w:val="Body Text 3"/>
    <w:basedOn w:val="a3"/>
    <w:link w:val="36"/>
    <w:semiHidden/>
    <w:rsid w:val="00F41199"/>
    <w:pPr>
      <w:widowControl/>
      <w:autoSpaceDE/>
      <w:spacing w:after="120"/>
    </w:pPr>
    <w:rPr>
      <w:rFonts w:ascii="Times New Roman" w:hAnsi="Times New Roman"/>
      <w:sz w:val="16"/>
      <w:szCs w:val="16"/>
      <w:lang/>
    </w:rPr>
  </w:style>
  <w:style w:type="character" w:customStyle="1" w:styleId="36">
    <w:name w:val="Основной текст 3 Знак"/>
    <w:link w:val="35"/>
    <w:semiHidden/>
    <w:rsid w:val="00F41199"/>
    <w:rPr>
      <w:sz w:val="16"/>
      <w:szCs w:val="16"/>
    </w:rPr>
  </w:style>
  <w:style w:type="paragraph" w:styleId="2e">
    <w:name w:val="Body Text Indent 2"/>
    <w:basedOn w:val="a3"/>
    <w:link w:val="2f"/>
    <w:rsid w:val="00F41199"/>
    <w:pPr>
      <w:widowControl/>
      <w:autoSpaceDE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4"/>
    <w:link w:val="2e"/>
    <w:rsid w:val="00F41199"/>
  </w:style>
  <w:style w:type="paragraph" w:styleId="37">
    <w:name w:val="Body Text Indent 3"/>
    <w:basedOn w:val="a3"/>
    <w:link w:val="38"/>
    <w:semiHidden/>
    <w:rsid w:val="00F41199"/>
    <w:pPr>
      <w:widowControl/>
      <w:autoSpaceDE/>
      <w:spacing w:after="120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8">
    <w:name w:val="Основной текст с отступом 3 Знак"/>
    <w:link w:val="37"/>
    <w:semiHidden/>
    <w:rsid w:val="00F41199"/>
    <w:rPr>
      <w:sz w:val="16"/>
      <w:szCs w:val="16"/>
    </w:rPr>
  </w:style>
  <w:style w:type="character" w:styleId="HTML6">
    <w:name w:val="HTML Variable"/>
    <w:semiHidden/>
    <w:rsid w:val="00F41199"/>
    <w:rPr>
      <w:i/>
      <w:iCs/>
    </w:rPr>
  </w:style>
  <w:style w:type="character" w:styleId="HTML7">
    <w:name w:val="HTML Typewriter"/>
    <w:semiHidden/>
    <w:rsid w:val="00F41199"/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semiHidden/>
    <w:rsid w:val="00F41199"/>
    <w:pPr>
      <w:widowControl/>
      <w:autoSpaceDE/>
      <w:ind w:left="4252"/>
    </w:pPr>
    <w:rPr>
      <w:rFonts w:ascii="Times New Roman" w:hAnsi="Times New Roman"/>
      <w:sz w:val="20"/>
      <w:szCs w:val="20"/>
      <w:lang w:eastAsia="ru-RU"/>
    </w:rPr>
  </w:style>
  <w:style w:type="character" w:customStyle="1" w:styleId="afffb">
    <w:name w:val="Подпись Знак"/>
    <w:basedOn w:val="a4"/>
    <w:link w:val="afffa"/>
    <w:semiHidden/>
    <w:rsid w:val="00F41199"/>
  </w:style>
  <w:style w:type="paragraph" w:styleId="afffc">
    <w:name w:val="Salutation"/>
    <w:basedOn w:val="a3"/>
    <w:next w:val="a3"/>
    <w:link w:val="afffd"/>
    <w:semiHidden/>
    <w:rsid w:val="00F41199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d">
    <w:name w:val="Приветствие Знак"/>
    <w:basedOn w:val="a4"/>
    <w:link w:val="afffc"/>
    <w:semiHidden/>
    <w:rsid w:val="00F41199"/>
  </w:style>
  <w:style w:type="paragraph" w:styleId="afffe">
    <w:name w:val="List Continue"/>
    <w:basedOn w:val="a3"/>
    <w:semiHidden/>
    <w:rsid w:val="00F41199"/>
    <w:pPr>
      <w:widowControl/>
      <w:autoSpaceDE/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2f0">
    <w:name w:val="List Continue 2"/>
    <w:basedOn w:val="a3"/>
    <w:semiHidden/>
    <w:rsid w:val="00F41199"/>
    <w:pPr>
      <w:widowControl/>
      <w:autoSpaceDE/>
      <w:spacing w:after="120"/>
      <w:ind w:left="566"/>
    </w:pPr>
    <w:rPr>
      <w:rFonts w:ascii="Times New Roman" w:hAnsi="Times New Roman"/>
      <w:sz w:val="20"/>
      <w:szCs w:val="20"/>
      <w:lang w:eastAsia="ru-RU"/>
    </w:rPr>
  </w:style>
  <w:style w:type="paragraph" w:styleId="39">
    <w:name w:val="List Continue 3"/>
    <w:basedOn w:val="a3"/>
    <w:semiHidden/>
    <w:rsid w:val="00F41199"/>
    <w:pPr>
      <w:widowControl/>
      <w:autoSpaceDE/>
      <w:spacing w:after="120"/>
      <w:ind w:left="849"/>
    </w:pPr>
    <w:rPr>
      <w:rFonts w:ascii="Times New Roman" w:hAnsi="Times New Roman"/>
      <w:sz w:val="20"/>
      <w:szCs w:val="20"/>
      <w:lang w:eastAsia="ru-RU"/>
    </w:rPr>
  </w:style>
  <w:style w:type="paragraph" w:styleId="44">
    <w:name w:val="List Continue 4"/>
    <w:basedOn w:val="a3"/>
    <w:semiHidden/>
    <w:rsid w:val="00F41199"/>
    <w:pPr>
      <w:widowControl/>
      <w:autoSpaceDE/>
      <w:spacing w:after="120"/>
      <w:ind w:left="1132"/>
    </w:pPr>
    <w:rPr>
      <w:rFonts w:ascii="Times New Roman" w:hAnsi="Times New Roman"/>
      <w:sz w:val="20"/>
      <w:szCs w:val="20"/>
      <w:lang w:eastAsia="ru-RU"/>
    </w:rPr>
  </w:style>
  <w:style w:type="paragraph" w:styleId="53">
    <w:name w:val="List Continue 5"/>
    <w:basedOn w:val="a3"/>
    <w:semiHidden/>
    <w:rsid w:val="00F41199"/>
    <w:pPr>
      <w:widowControl/>
      <w:autoSpaceDE/>
      <w:spacing w:after="120"/>
      <w:ind w:left="1415"/>
    </w:pPr>
    <w:rPr>
      <w:rFonts w:ascii="Times New Roman" w:hAnsi="Times New Roman"/>
      <w:sz w:val="20"/>
      <w:szCs w:val="20"/>
      <w:lang w:eastAsia="ru-RU"/>
    </w:rPr>
  </w:style>
  <w:style w:type="character" w:styleId="affff">
    <w:name w:val="FollowedHyperlink"/>
    <w:semiHidden/>
    <w:rsid w:val="00F41199"/>
    <w:rPr>
      <w:color w:val="800080"/>
      <w:u w:val="single"/>
    </w:rPr>
  </w:style>
  <w:style w:type="table" w:styleId="1a">
    <w:name w:val="Table Simple 1"/>
    <w:basedOn w:val="a5"/>
    <w:semiHidden/>
    <w:rsid w:val="00F4119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F411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F411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semiHidden/>
    <w:rsid w:val="00F41199"/>
    <w:pPr>
      <w:widowControl/>
      <w:autoSpaceDE/>
      <w:ind w:left="4252"/>
    </w:pPr>
    <w:rPr>
      <w:rFonts w:ascii="Times New Roman" w:hAnsi="Times New Roman"/>
      <w:sz w:val="20"/>
      <w:szCs w:val="20"/>
      <w:lang w:eastAsia="ru-RU"/>
    </w:rPr>
  </w:style>
  <w:style w:type="character" w:customStyle="1" w:styleId="affff1">
    <w:name w:val="Прощание Знак"/>
    <w:basedOn w:val="a4"/>
    <w:link w:val="affff0"/>
    <w:semiHidden/>
    <w:rsid w:val="00F41199"/>
  </w:style>
  <w:style w:type="table" w:styleId="1b">
    <w:name w:val="Table Grid 1"/>
    <w:basedOn w:val="a5"/>
    <w:semiHidden/>
    <w:rsid w:val="00F411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F4119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F4119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F4119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F411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F411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F4119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F4119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semiHidden/>
    <w:rsid w:val="00F4119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F41199"/>
    <w:pPr>
      <w:widowControl/>
      <w:autoSpaceDE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3c">
    <w:name w:val="List 3"/>
    <w:basedOn w:val="a3"/>
    <w:semiHidden/>
    <w:rsid w:val="00F41199"/>
    <w:pPr>
      <w:widowControl/>
      <w:autoSpaceDE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styleId="46">
    <w:name w:val="List 4"/>
    <w:basedOn w:val="a3"/>
    <w:semiHidden/>
    <w:rsid w:val="00F41199"/>
    <w:pPr>
      <w:widowControl/>
      <w:autoSpaceDE/>
      <w:ind w:left="1132" w:hanging="283"/>
    </w:pPr>
    <w:rPr>
      <w:rFonts w:ascii="Times New Roman" w:hAnsi="Times New Roman"/>
      <w:sz w:val="20"/>
      <w:szCs w:val="20"/>
      <w:lang w:eastAsia="ru-RU"/>
    </w:rPr>
  </w:style>
  <w:style w:type="paragraph" w:styleId="55">
    <w:name w:val="List 5"/>
    <w:basedOn w:val="a3"/>
    <w:semiHidden/>
    <w:rsid w:val="00F41199"/>
    <w:pPr>
      <w:widowControl/>
      <w:autoSpaceDE/>
      <w:ind w:left="1415" w:hanging="283"/>
    </w:pPr>
    <w:rPr>
      <w:rFonts w:ascii="Times New Roman" w:hAnsi="Times New Roman"/>
      <w:sz w:val="20"/>
      <w:szCs w:val="20"/>
      <w:lang w:eastAsia="ru-RU"/>
    </w:rPr>
  </w:style>
  <w:style w:type="table" w:styleId="affff3">
    <w:name w:val="Table Professional"/>
    <w:basedOn w:val="a5"/>
    <w:semiHidden/>
    <w:rsid w:val="00F411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F41199"/>
    <w:pPr>
      <w:widowControl/>
      <w:autoSpaceDE/>
    </w:pPr>
    <w:rPr>
      <w:rFonts w:ascii="Courier New" w:hAnsi="Courier New"/>
      <w:sz w:val="20"/>
      <w:szCs w:val="20"/>
      <w:lang/>
    </w:rPr>
  </w:style>
  <w:style w:type="character" w:customStyle="1" w:styleId="HTML9">
    <w:name w:val="Стандартный HTML Знак"/>
    <w:link w:val="HTML8"/>
    <w:semiHidden/>
    <w:rsid w:val="00F41199"/>
    <w:rPr>
      <w:rFonts w:ascii="Courier New" w:hAnsi="Courier New" w:cs="Courier New"/>
    </w:rPr>
  </w:style>
  <w:style w:type="numbering" w:styleId="a1">
    <w:name w:val="Outline List 3"/>
    <w:basedOn w:val="a6"/>
    <w:semiHidden/>
    <w:rsid w:val="00F41199"/>
    <w:pPr>
      <w:numPr>
        <w:numId w:val="16"/>
      </w:numPr>
    </w:pPr>
  </w:style>
  <w:style w:type="table" w:styleId="1c">
    <w:name w:val="Table Columns 1"/>
    <w:basedOn w:val="a5"/>
    <w:semiHidden/>
    <w:rsid w:val="00F4119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F4119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F411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F4119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F4119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qFormat/>
    <w:rsid w:val="00F41199"/>
    <w:rPr>
      <w:b/>
      <w:bCs/>
    </w:rPr>
  </w:style>
  <w:style w:type="table" w:styleId="-11">
    <w:name w:val="Table List 1"/>
    <w:basedOn w:val="a5"/>
    <w:semiHidden/>
    <w:rsid w:val="00F4119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semiHidden/>
    <w:rsid w:val="00F4119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semiHidden/>
    <w:rsid w:val="00F4119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F411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F411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F411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F4119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F411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semiHidden/>
    <w:rsid w:val="00F4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5"/>
    <w:semiHidden/>
    <w:rsid w:val="00F4119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F4119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rsid w:val="00F4119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41199"/>
    <w:rPr>
      <w:i/>
      <w:iCs/>
    </w:rPr>
  </w:style>
  <w:style w:type="paragraph" w:styleId="affff6">
    <w:name w:val="Message Header"/>
    <w:basedOn w:val="a3"/>
    <w:link w:val="affff7"/>
    <w:semiHidden/>
    <w:rsid w:val="00F411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ind w:left="1134" w:hanging="1134"/>
    </w:pPr>
    <w:rPr>
      <w:lang/>
    </w:rPr>
  </w:style>
  <w:style w:type="character" w:customStyle="1" w:styleId="affff7">
    <w:name w:val="Шапка Знак"/>
    <w:link w:val="affff6"/>
    <w:semiHidden/>
    <w:rsid w:val="00F41199"/>
    <w:rPr>
      <w:rFonts w:ascii="Arial" w:hAnsi="Arial" w:cs="Arial"/>
      <w:sz w:val="24"/>
      <w:szCs w:val="24"/>
      <w:shd w:val="pct20" w:color="auto" w:fill="auto"/>
    </w:rPr>
  </w:style>
  <w:style w:type="paragraph" w:styleId="affff8">
    <w:name w:val="E-mail Signature"/>
    <w:basedOn w:val="a3"/>
    <w:link w:val="affff9"/>
    <w:semiHidden/>
    <w:rsid w:val="00F41199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9">
    <w:name w:val="Электронная подпись Знак"/>
    <w:basedOn w:val="a4"/>
    <w:link w:val="affff8"/>
    <w:semiHidden/>
    <w:rsid w:val="00F41199"/>
  </w:style>
  <w:style w:type="paragraph" w:styleId="2f6">
    <w:name w:val="toc 2"/>
    <w:basedOn w:val="a3"/>
    <w:next w:val="a3"/>
    <w:autoRedefine/>
    <w:qFormat/>
    <w:rsid w:val="00F41199"/>
    <w:pPr>
      <w:widowControl/>
      <w:tabs>
        <w:tab w:val="left" w:pos="660"/>
        <w:tab w:val="right" w:leader="dot" w:pos="9344"/>
      </w:tabs>
      <w:autoSpaceDE/>
      <w:spacing w:line="360" w:lineRule="auto"/>
    </w:pPr>
    <w:rPr>
      <w:rFonts w:ascii="Times New Roman" w:hAnsi="Times New Roman"/>
      <w:sz w:val="20"/>
      <w:szCs w:val="20"/>
      <w:lang w:eastAsia="ru-RU"/>
    </w:rPr>
  </w:style>
  <w:style w:type="paragraph" w:styleId="3f">
    <w:name w:val="toc 3"/>
    <w:basedOn w:val="a3"/>
    <w:next w:val="a3"/>
    <w:autoRedefine/>
    <w:qFormat/>
    <w:rsid w:val="00F41199"/>
    <w:pPr>
      <w:widowControl/>
      <w:autoSpaceDE/>
      <w:ind w:left="400"/>
    </w:pPr>
    <w:rPr>
      <w:rFonts w:ascii="Times New Roman" w:hAnsi="Times New Roman"/>
      <w:sz w:val="20"/>
      <w:szCs w:val="20"/>
      <w:lang w:eastAsia="ru-RU"/>
    </w:rPr>
  </w:style>
  <w:style w:type="paragraph" w:styleId="afff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b"/>
    <w:rsid w:val="00F41199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a"/>
    <w:rsid w:val="00F41199"/>
  </w:style>
  <w:style w:type="character" w:styleId="affffc">
    <w:name w:val="footnote reference"/>
    <w:rsid w:val="00F41199"/>
    <w:rPr>
      <w:vertAlign w:val="superscript"/>
    </w:rPr>
  </w:style>
  <w:style w:type="paragraph" w:customStyle="1" w:styleId="1e">
    <w:name w:val="Знак1 Знак Знак Знак"/>
    <w:basedOn w:val="a3"/>
    <w:rsid w:val="00F41199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F41199"/>
    <w:pPr>
      <w:widowControl/>
      <w:autoSpaceDE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ffffd">
    <w:name w:val="Знак Знак Знак"/>
    <w:rsid w:val="00F41199"/>
  </w:style>
  <w:style w:type="character" w:customStyle="1" w:styleId="1f">
    <w:name w:val="Знак1 Знак Знак"/>
    <w:rsid w:val="00F41199"/>
    <w:rPr>
      <w:rFonts w:ascii="Tahoma" w:hAnsi="Tahoma" w:cs="Tahoma"/>
      <w:sz w:val="16"/>
      <w:szCs w:val="16"/>
    </w:rPr>
  </w:style>
  <w:style w:type="character" w:styleId="affffe">
    <w:name w:val="annotation reference"/>
    <w:semiHidden/>
    <w:rsid w:val="00F41199"/>
    <w:rPr>
      <w:sz w:val="16"/>
      <w:szCs w:val="16"/>
    </w:rPr>
  </w:style>
  <w:style w:type="paragraph" w:styleId="afffff">
    <w:name w:val="annotation text"/>
    <w:basedOn w:val="a3"/>
    <w:link w:val="afffff0"/>
    <w:semiHidden/>
    <w:rsid w:val="00F41199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примечания Знак"/>
    <w:basedOn w:val="a4"/>
    <w:link w:val="afffff"/>
    <w:semiHidden/>
    <w:rsid w:val="00F41199"/>
  </w:style>
  <w:style w:type="paragraph" w:styleId="afffff1">
    <w:name w:val="annotation subject"/>
    <w:basedOn w:val="afffff"/>
    <w:next w:val="afffff"/>
    <w:link w:val="afffff2"/>
    <w:semiHidden/>
    <w:rsid w:val="00F41199"/>
    <w:rPr>
      <w:b/>
      <w:bCs/>
      <w:lang/>
    </w:rPr>
  </w:style>
  <w:style w:type="character" w:customStyle="1" w:styleId="afffff2">
    <w:name w:val="Тема примечания Знак"/>
    <w:link w:val="afffff1"/>
    <w:semiHidden/>
    <w:rsid w:val="00F41199"/>
    <w:rPr>
      <w:b/>
      <w:bCs/>
    </w:rPr>
  </w:style>
  <w:style w:type="paragraph" w:customStyle="1" w:styleId="Report">
    <w:name w:val="Report"/>
    <w:basedOn w:val="a3"/>
    <w:rsid w:val="00F41199"/>
    <w:pPr>
      <w:widowControl/>
      <w:autoSpaceDE/>
      <w:spacing w:line="360" w:lineRule="auto"/>
      <w:ind w:firstLine="567"/>
      <w:jc w:val="both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3"/>
    <w:rsid w:val="00F41199"/>
    <w:pPr>
      <w:widowControl/>
      <w:suppressAutoHyphens/>
      <w:autoSpaceDE/>
      <w:spacing w:after="120" w:line="480" w:lineRule="auto"/>
      <w:ind w:left="283"/>
    </w:pPr>
    <w:rPr>
      <w:rFonts w:ascii="Times New Roman" w:hAnsi="Times New Roman"/>
    </w:rPr>
  </w:style>
  <w:style w:type="paragraph" w:customStyle="1" w:styleId="211">
    <w:name w:val="Основной текст с отступом 21"/>
    <w:basedOn w:val="a3"/>
    <w:rsid w:val="00F41199"/>
    <w:pPr>
      <w:widowControl/>
      <w:autoSpaceDE/>
      <w:ind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F41199"/>
  </w:style>
  <w:style w:type="paragraph" w:customStyle="1" w:styleId="ConsPlusNormal">
    <w:name w:val="ConsPlusNormal"/>
    <w:rsid w:val="00F411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-32">
    <w:name w:val="Light List Accent 3"/>
    <w:basedOn w:val="a5"/>
    <w:rsid w:val="00F4119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3">
    <w:name w:val="TOC Heading"/>
    <w:basedOn w:val="1"/>
    <w:next w:val="a3"/>
    <w:qFormat/>
    <w:rsid w:val="00F41199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F41199"/>
    <w:pPr>
      <w:widowControl/>
      <w:numPr>
        <w:numId w:val="17"/>
      </w:numPr>
      <w:autoSpaceDE/>
      <w:jc w:val="center"/>
      <w:outlineLvl w:val="1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3"/>
    <w:qFormat/>
    <w:rsid w:val="00F41199"/>
    <w:pPr>
      <w:widowControl/>
      <w:numPr>
        <w:numId w:val="18"/>
      </w:numPr>
      <w:autoSpaceDE/>
      <w:spacing w:before="60" w:after="60"/>
      <w:outlineLvl w:val="1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3"/>
    <w:qFormat/>
    <w:rsid w:val="00F41199"/>
    <w:pPr>
      <w:widowControl/>
      <w:numPr>
        <w:ilvl w:val="1"/>
        <w:numId w:val="18"/>
      </w:numPr>
      <w:autoSpaceDE/>
      <w:spacing w:before="60" w:after="60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-3">
    <w:name w:val="Содержание - 3"/>
    <w:basedOn w:val="a3"/>
    <w:qFormat/>
    <w:rsid w:val="00F41199"/>
    <w:pPr>
      <w:widowControl/>
      <w:numPr>
        <w:ilvl w:val="2"/>
        <w:numId w:val="18"/>
      </w:numPr>
      <w:autoSpaceDE/>
      <w:spacing w:before="60" w:after="60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3"/>
    <w:rsid w:val="00F41199"/>
    <w:pPr>
      <w:widowControl/>
      <w:suppressAutoHyphens/>
      <w:autoSpaceDE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WW8Num1z0">
    <w:name w:val="WW8Num1z0"/>
    <w:rsid w:val="00F41199"/>
    <w:rPr>
      <w:rFonts w:ascii="Symbol" w:hAnsi="Symbol"/>
    </w:rPr>
  </w:style>
  <w:style w:type="character" w:customStyle="1" w:styleId="WW8Num2z0">
    <w:name w:val="WW8Num2z0"/>
    <w:rsid w:val="00F41199"/>
    <w:rPr>
      <w:rFonts w:cs="Times New Roman"/>
    </w:rPr>
  </w:style>
  <w:style w:type="character" w:customStyle="1" w:styleId="WW8Num3z0">
    <w:name w:val="WW8Num3z0"/>
    <w:rsid w:val="00F41199"/>
    <w:rPr>
      <w:rFonts w:ascii="Symbol" w:hAnsi="Symbol"/>
    </w:rPr>
  </w:style>
  <w:style w:type="character" w:customStyle="1" w:styleId="WW8Num5z0">
    <w:name w:val="WW8Num5z0"/>
    <w:rsid w:val="00F41199"/>
    <w:rPr>
      <w:rFonts w:ascii="Symbol" w:hAnsi="Symbol" w:cs="OpenSymbol"/>
    </w:rPr>
  </w:style>
  <w:style w:type="character" w:customStyle="1" w:styleId="WW8Num5z1">
    <w:name w:val="WW8Num5z1"/>
    <w:rsid w:val="00F41199"/>
    <w:rPr>
      <w:rFonts w:ascii="OpenSymbol" w:hAnsi="OpenSymbol" w:cs="OpenSymbol"/>
    </w:rPr>
  </w:style>
  <w:style w:type="character" w:customStyle="1" w:styleId="WW8Num6z0">
    <w:name w:val="WW8Num6z0"/>
    <w:rsid w:val="00F41199"/>
    <w:rPr>
      <w:rFonts w:ascii="Symbol" w:hAnsi="Symbol" w:cs="OpenSymbol"/>
    </w:rPr>
  </w:style>
  <w:style w:type="character" w:customStyle="1" w:styleId="WW8Num6z1">
    <w:name w:val="WW8Num6z1"/>
    <w:rsid w:val="00F41199"/>
    <w:rPr>
      <w:rFonts w:ascii="OpenSymbol" w:hAnsi="OpenSymbol" w:cs="OpenSymbol"/>
    </w:rPr>
  </w:style>
  <w:style w:type="character" w:customStyle="1" w:styleId="WW8Num7z0">
    <w:name w:val="WW8Num7z0"/>
    <w:rsid w:val="00F41199"/>
    <w:rPr>
      <w:rFonts w:ascii="Symbol" w:hAnsi="Symbol" w:cs="OpenSymbol"/>
    </w:rPr>
  </w:style>
  <w:style w:type="character" w:customStyle="1" w:styleId="WW8Num7z1">
    <w:name w:val="WW8Num7z1"/>
    <w:rsid w:val="00F41199"/>
    <w:rPr>
      <w:rFonts w:ascii="OpenSymbol" w:hAnsi="OpenSymbol" w:cs="OpenSymbol"/>
    </w:rPr>
  </w:style>
  <w:style w:type="character" w:customStyle="1" w:styleId="WW8Num1z1">
    <w:name w:val="WW8Num1z1"/>
    <w:rsid w:val="00F41199"/>
    <w:rPr>
      <w:rFonts w:ascii="Courier New" w:hAnsi="Courier New"/>
    </w:rPr>
  </w:style>
  <w:style w:type="character" w:customStyle="1" w:styleId="WW8Num1z2">
    <w:name w:val="WW8Num1z2"/>
    <w:rsid w:val="00F41199"/>
    <w:rPr>
      <w:rFonts w:ascii="Wingdings" w:hAnsi="Wingdings"/>
    </w:rPr>
  </w:style>
  <w:style w:type="character" w:customStyle="1" w:styleId="WW8Num3z1">
    <w:name w:val="WW8Num3z1"/>
    <w:rsid w:val="00F41199"/>
    <w:rPr>
      <w:rFonts w:ascii="Courier New" w:hAnsi="Courier New"/>
    </w:rPr>
  </w:style>
  <w:style w:type="character" w:customStyle="1" w:styleId="WW8Num3z2">
    <w:name w:val="WW8Num3z2"/>
    <w:rsid w:val="00F41199"/>
    <w:rPr>
      <w:rFonts w:ascii="Wingdings" w:hAnsi="Wingdings"/>
    </w:rPr>
  </w:style>
  <w:style w:type="character" w:customStyle="1" w:styleId="afffff4">
    <w:name w:val="Маркеры списка"/>
    <w:rsid w:val="00F41199"/>
    <w:rPr>
      <w:rFonts w:ascii="OpenSymbol" w:eastAsia="OpenSymbol" w:hAnsi="OpenSymbol" w:cs="OpenSymbol"/>
    </w:rPr>
  </w:style>
  <w:style w:type="paragraph" w:customStyle="1" w:styleId="1f0">
    <w:name w:val="Абзац списка1"/>
    <w:basedOn w:val="a3"/>
    <w:qFormat/>
    <w:rsid w:val="00F41199"/>
    <w:pPr>
      <w:widowControl/>
      <w:suppressAutoHyphens/>
      <w:autoSpaceDE/>
      <w:ind w:left="720"/>
    </w:pPr>
    <w:rPr>
      <w:rFonts w:ascii="Calibri" w:hAnsi="Calibri"/>
      <w:lang w:val="en-US"/>
    </w:rPr>
  </w:style>
  <w:style w:type="paragraph" w:customStyle="1" w:styleId="1f1">
    <w:name w:val="Обычный1"/>
    <w:rsid w:val="00F41199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f5">
    <w:name w:val="Заключение"/>
    <w:basedOn w:val="a3"/>
    <w:rsid w:val="00F41199"/>
    <w:pPr>
      <w:widowControl/>
      <w:suppressAutoHyphens/>
      <w:autoSpaceDE/>
      <w:spacing w:line="220" w:lineRule="atLeast"/>
      <w:ind w:left="835"/>
    </w:pPr>
    <w:rPr>
      <w:rFonts w:ascii="Calibri" w:hAnsi="Calibri"/>
      <w:sz w:val="20"/>
      <w:szCs w:val="20"/>
      <w:lang w:val="en-US"/>
    </w:rPr>
  </w:style>
  <w:style w:type="paragraph" w:customStyle="1" w:styleId="2f7">
    <w:name w:val="Абзац списка2"/>
    <w:basedOn w:val="a3"/>
    <w:qFormat/>
    <w:rsid w:val="00F41199"/>
    <w:pPr>
      <w:widowControl/>
      <w:suppressAutoHyphens/>
      <w:autoSpaceDE/>
      <w:ind w:left="720"/>
    </w:pPr>
    <w:rPr>
      <w:rFonts w:ascii="Calibri" w:hAnsi="Calibri"/>
      <w:lang w:val="en-US"/>
    </w:rPr>
  </w:style>
  <w:style w:type="table" w:customStyle="1" w:styleId="1f2">
    <w:name w:val="Сетка таблицы1"/>
    <w:basedOn w:val="a5"/>
    <w:next w:val="afe"/>
    <w:rsid w:val="00F4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qFormat/>
    <w:rsid w:val="00F41199"/>
    <w:pPr>
      <w:widowControl/>
      <w:suppressAutoHyphens/>
      <w:autoSpaceDE/>
      <w:ind w:left="720"/>
    </w:pPr>
    <w:rPr>
      <w:rFonts w:ascii="Calibri" w:hAnsi="Calibri"/>
      <w:lang w:val="en-US"/>
    </w:rPr>
  </w:style>
  <w:style w:type="paragraph" w:customStyle="1" w:styleId="48">
    <w:name w:val="Абзац списка4"/>
    <w:basedOn w:val="a3"/>
    <w:qFormat/>
    <w:rsid w:val="00F41199"/>
    <w:pPr>
      <w:widowControl/>
      <w:suppressAutoHyphens/>
      <w:autoSpaceDE/>
      <w:ind w:left="720"/>
    </w:pPr>
    <w:rPr>
      <w:rFonts w:ascii="Calibri" w:hAnsi="Calibri"/>
      <w:lang w:val="en-US"/>
    </w:rPr>
  </w:style>
  <w:style w:type="character" w:customStyle="1" w:styleId="120">
    <w:name w:val="Знак Знак12"/>
    <w:rsid w:val="00F411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F411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3">
    <w:name w:val="Стиль1"/>
    <w:basedOn w:val="a3"/>
    <w:next w:val="2f3"/>
    <w:rsid w:val="00201E6A"/>
    <w:pPr>
      <w:widowControl/>
      <w:autoSpaceDE/>
      <w:spacing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fff6">
    <w:name w:val="Комментарий"/>
    <w:basedOn w:val="a3"/>
    <w:next w:val="a3"/>
    <w:rsid w:val="00201E6A"/>
    <w:pPr>
      <w:widowControl/>
      <w:autoSpaceDN w:val="0"/>
      <w:adjustRightInd w:val="0"/>
      <w:ind w:left="170"/>
      <w:jc w:val="both"/>
    </w:pPr>
    <w:rPr>
      <w:i/>
      <w:iCs/>
      <w:color w:val="800080"/>
      <w:sz w:val="20"/>
      <w:szCs w:val="20"/>
      <w:lang w:eastAsia="ru-RU"/>
    </w:rPr>
  </w:style>
  <w:style w:type="paragraph" w:customStyle="1" w:styleId="afffff7">
    <w:name w:val="Знак Знак Знак Знак Знак Знак"/>
    <w:basedOn w:val="a3"/>
    <w:rsid w:val="00201E6A"/>
    <w:pPr>
      <w:widowControl/>
      <w:autoSpaceD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ff8">
    <w:name w:val="Знак Знак"/>
    <w:locked/>
    <w:rsid w:val="00201E6A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f4">
    <w:name w:val="Название Знак1"/>
    <w:uiPriority w:val="10"/>
    <w:rsid w:val="00201E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Заголовок 31"/>
    <w:next w:val="a3"/>
    <w:rsid w:val="00201E6A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8128-24BA-465B-A4A1-95A173D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TZPP</dc:creator>
  <cp:keywords/>
  <cp:lastModifiedBy>User</cp:lastModifiedBy>
  <cp:revision>12</cp:revision>
  <cp:lastPrinted>2015-10-12T08:40:00Z</cp:lastPrinted>
  <dcterms:created xsi:type="dcterms:W3CDTF">2017-07-28T05:57:00Z</dcterms:created>
  <dcterms:modified xsi:type="dcterms:W3CDTF">2017-10-17T14:39:00Z</dcterms:modified>
</cp:coreProperties>
</file>